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5666" w:tblpY="1"/>
        <w:tblOverlap w:val="never"/>
        <w:tblW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2"/>
      </w:tblGrid>
      <w:tr w:rsidR="00011B08" w:rsidRPr="008F6D3F" w:rsidTr="00ED3440">
        <w:trPr>
          <w:trHeight w:val="1463"/>
        </w:trPr>
        <w:tc>
          <w:tcPr>
            <w:tcW w:w="4242" w:type="dxa"/>
            <w:tcBorders>
              <w:top w:val="nil"/>
              <w:left w:val="nil"/>
              <w:bottom w:val="nil"/>
              <w:right w:val="nil"/>
            </w:tcBorders>
          </w:tcPr>
          <w:p w:rsidR="00011B08" w:rsidRPr="008F6D3F" w:rsidRDefault="008E2DB4" w:rsidP="00ED3440">
            <w:pPr>
              <w:spacing w:line="260" w:lineRule="auto"/>
              <w:ind w:left="34"/>
              <w:rPr>
                <w:rFonts w:ascii="Open Sans" w:hAnsi="Open Sans" w:cs="Open Sans"/>
                <w:sz w:val="20"/>
              </w:rPr>
            </w:pPr>
            <w:r w:rsidRPr="008F6D3F">
              <w:rPr>
                <w:rFonts w:ascii="Open Sans" w:hAnsi="Open Sans" w:cs="Open Sans"/>
                <w:noProof/>
              </w:rPr>
              <w:drawing>
                <wp:anchor distT="0" distB="0" distL="114300" distR="114300" simplePos="0" relativeHeight="251659264" behindDoc="0" locked="0" layoutInCell="1" allowOverlap="1">
                  <wp:simplePos x="0" y="0"/>
                  <wp:positionH relativeFrom="page">
                    <wp:posOffset>304800</wp:posOffset>
                  </wp:positionH>
                  <wp:positionV relativeFrom="page">
                    <wp:posOffset>27940</wp:posOffset>
                  </wp:positionV>
                  <wp:extent cx="2085975" cy="931545"/>
                  <wp:effectExtent l="0" t="0" r="0" b="0"/>
                  <wp:wrapSquare wrapText="bothSides"/>
                  <wp:docPr id="8"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3613B" w:rsidRPr="008F6D3F" w:rsidRDefault="00D3613B" w:rsidP="002F7BD9">
      <w:pPr>
        <w:spacing w:line="260" w:lineRule="auto"/>
        <w:rPr>
          <w:rFonts w:ascii="Open Sans" w:hAnsi="Open Sans" w:cs="Open Sans"/>
          <w:sz w:val="20"/>
        </w:rPr>
      </w:pPr>
    </w:p>
    <w:p w:rsidR="00D3613B" w:rsidRPr="008F6D3F" w:rsidRDefault="00D3613B" w:rsidP="002F7BD9">
      <w:pPr>
        <w:spacing w:line="260" w:lineRule="auto"/>
        <w:rPr>
          <w:rFonts w:ascii="Open Sans" w:hAnsi="Open Sans" w:cs="Open Sans"/>
          <w:sz w:val="20"/>
        </w:rPr>
      </w:pPr>
    </w:p>
    <w:p w:rsidR="00D3613B" w:rsidRPr="008F6D3F" w:rsidRDefault="00D3613B" w:rsidP="002F7BD9">
      <w:pPr>
        <w:spacing w:line="260" w:lineRule="auto"/>
        <w:rPr>
          <w:rFonts w:ascii="Open Sans" w:hAnsi="Open Sans" w:cs="Open Sans"/>
          <w:sz w:val="20"/>
        </w:rPr>
      </w:pPr>
    </w:p>
    <w:p w:rsidR="00CE48BC" w:rsidRPr="008F6D3F" w:rsidRDefault="00CE48BC" w:rsidP="00653974">
      <w:pPr>
        <w:tabs>
          <w:tab w:val="left" w:pos="7088"/>
        </w:tabs>
        <w:spacing w:before="120" w:line="259" w:lineRule="auto"/>
        <w:rPr>
          <w:rFonts w:ascii="Open Sans" w:hAnsi="Open Sans" w:cs="Open Sans"/>
          <w:sz w:val="20"/>
        </w:rPr>
      </w:pPr>
    </w:p>
    <w:p w:rsidR="00197A67" w:rsidRPr="008F6D3F" w:rsidRDefault="00197A67" w:rsidP="002F7BD9">
      <w:pPr>
        <w:spacing w:line="260" w:lineRule="auto"/>
        <w:rPr>
          <w:rFonts w:ascii="Open Sans" w:hAnsi="Open Sans" w:cs="Open Sans"/>
          <w:sz w:val="20"/>
        </w:rPr>
      </w:pPr>
    </w:p>
    <w:p w:rsidR="00B13739" w:rsidRPr="008F6D3F" w:rsidRDefault="00B13739" w:rsidP="009005EF">
      <w:pPr>
        <w:spacing w:line="260" w:lineRule="auto"/>
        <w:ind w:right="-3"/>
        <w:rPr>
          <w:rFonts w:ascii="Open Sans" w:hAnsi="Open Sans" w:cs="Open Sans"/>
          <w:sz w:val="20"/>
        </w:rPr>
      </w:pPr>
    </w:p>
    <w:p w:rsidR="008150A1" w:rsidRPr="008F6D3F" w:rsidRDefault="008150A1" w:rsidP="008150A1">
      <w:pPr>
        <w:jc w:val="right"/>
        <w:rPr>
          <w:rFonts w:ascii="Open Sans" w:hAnsi="Open Sans" w:cs="Open Sans"/>
          <w:sz w:val="20"/>
        </w:rPr>
      </w:pPr>
      <w:r w:rsidRPr="008F6D3F">
        <w:rPr>
          <w:rFonts w:ascii="Open Sans" w:hAnsi="Open Sans" w:cs="Open Sans"/>
          <w:b/>
          <w:sz w:val="16"/>
          <w:szCs w:val="16"/>
        </w:rPr>
        <w:t>Volksmission entschiedener Christen e.V.</w:t>
      </w:r>
      <w:r w:rsidRPr="008F6D3F">
        <w:rPr>
          <w:rFonts w:ascii="Open Sans" w:hAnsi="Open Sans" w:cs="Open Sans"/>
          <w:b/>
          <w:sz w:val="16"/>
          <w:szCs w:val="16"/>
        </w:rPr>
        <w:br/>
        <w:t xml:space="preserve">Gemeinde Freudenstadt </w:t>
      </w:r>
      <w:r w:rsidRPr="008F6D3F">
        <w:rPr>
          <w:rFonts w:ascii="Open Sans" w:hAnsi="Open Sans" w:cs="Open Sans"/>
          <w:b/>
          <w:sz w:val="16"/>
          <w:szCs w:val="16"/>
        </w:rPr>
        <w:br/>
      </w:r>
      <w:r w:rsidRPr="008F6D3F">
        <w:rPr>
          <w:rFonts w:ascii="Open Sans" w:hAnsi="Open Sans" w:cs="Open Sans"/>
          <w:sz w:val="16"/>
          <w:szCs w:val="16"/>
        </w:rPr>
        <w:t xml:space="preserve">im </w:t>
      </w:r>
      <w:r w:rsidRPr="00653974">
        <w:rPr>
          <w:rFonts w:ascii="Open Sans" w:hAnsi="Open Sans" w:cs="Open Sans"/>
          <w:b/>
          <w:sz w:val="16"/>
          <w:szCs w:val="16"/>
        </w:rPr>
        <w:t>Bund</w:t>
      </w:r>
      <w:r w:rsidRPr="008F6D3F">
        <w:rPr>
          <w:rFonts w:ascii="Open Sans" w:hAnsi="Open Sans" w:cs="Open Sans"/>
          <w:sz w:val="16"/>
          <w:szCs w:val="16"/>
        </w:rPr>
        <w:t xml:space="preserve"> freikirchlicher Pfingstgemeinden (BFP) KdöR</w:t>
      </w:r>
      <w:r w:rsidRPr="008F6D3F">
        <w:rPr>
          <w:rFonts w:ascii="Open Sans" w:hAnsi="Open Sans" w:cs="Open Sans"/>
          <w:sz w:val="16"/>
          <w:szCs w:val="16"/>
        </w:rPr>
        <w:br/>
      </w:r>
      <w:r w:rsidRPr="008F6D3F">
        <w:rPr>
          <w:rFonts w:ascii="Open Sans" w:hAnsi="Open Sans" w:cs="Open Sans"/>
          <w:sz w:val="16"/>
        </w:rPr>
        <w:t>www.</w:t>
      </w:r>
      <w:r>
        <w:rPr>
          <w:rFonts w:ascii="Open Sans" w:hAnsi="Open Sans" w:cs="Open Sans"/>
          <w:sz w:val="16"/>
        </w:rPr>
        <w:t>volksmission-freudenstadt</w:t>
      </w:r>
      <w:r w:rsidRPr="008F6D3F">
        <w:rPr>
          <w:rFonts w:ascii="Open Sans" w:hAnsi="Open Sans" w:cs="Open Sans"/>
          <w:sz w:val="16"/>
        </w:rPr>
        <w:t>.de</w:t>
      </w:r>
    </w:p>
    <w:p w:rsidR="00653974" w:rsidRPr="008150A1" w:rsidRDefault="00653974" w:rsidP="00653974">
      <w:pPr>
        <w:jc w:val="right"/>
        <w:rPr>
          <w:rFonts w:ascii="Open Sans" w:hAnsi="Open Sans" w:cs="Open Sans"/>
          <w:b/>
          <w:sz w:val="16"/>
          <w:szCs w:val="16"/>
        </w:rPr>
      </w:pPr>
      <w:r w:rsidRPr="008150A1">
        <w:rPr>
          <w:rFonts w:ascii="Open Sans" w:hAnsi="Open Sans" w:cs="Open Sans"/>
          <w:b/>
          <w:sz w:val="16"/>
          <w:szCs w:val="16"/>
        </w:rPr>
        <w:t>Wallstraße 3-5</w:t>
      </w:r>
      <w:r w:rsidRPr="008150A1">
        <w:rPr>
          <w:rFonts w:ascii="Open Sans" w:hAnsi="Open Sans" w:cs="Open Sans"/>
          <w:b/>
          <w:sz w:val="16"/>
          <w:szCs w:val="16"/>
        </w:rPr>
        <w:br/>
        <w:t>72250 Freudenstadt</w:t>
      </w:r>
    </w:p>
    <w:p w:rsidR="00653974" w:rsidRPr="00506652" w:rsidRDefault="00653974" w:rsidP="00653974">
      <w:pPr>
        <w:jc w:val="right"/>
        <w:rPr>
          <w:rFonts w:ascii="Calibri" w:hAnsi="Calibri" w:cs="Calibri"/>
        </w:rPr>
      </w:pPr>
    </w:p>
    <w:p w:rsidR="00653974" w:rsidRPr="00653974" w:rsidRDefault="00653974" w:rsidP="00653974">
      <w:pPr>
        <w:jc w:val="right"/>
        <w:rPr>
          <w:rFonts w:asciiTheme="majorHAnsi" w:hAnsiTheme="majorHAnsi" w:cstheme="majorHAnsi"/>
          <w:color w:val="161412"/>
        </w:rPr>
      </w:pPr>
      <w:r w:rsidRPr="00653974">
        <w:rPr>
          <w:rFonts w:asciiTheme="majorHAnsi" w:hAnsiTheme="majorHAnsi" w:cstheme="majorHAnsi"/>
          <w:color w:val="161412"/>
        </w:rPr>
        <w:t xml:space="preserve">Freudenstadt, </w:t>
      </w:r>
      <w:r w:rsidRPr="00653974">
        <w:rPr>
          <w:rFonts w:asciiTheme="majorHAnsi" w:hAnsiTheme="majorHAnsi" w:cstheme="majorHAnsi"/>
          <w:color w:val="161412"/>
        </w:rPr>
        <w:fldChar w:fldCharType="begin"/>
      </w:r>
      <w:r w:rsidRPr="00653974">
        <w:rPr>
          <w:rFonts w:asciiTheme="majorHAnsi" w:hAnsiTheme="majorHAnsi" w:cstheme="majorHAnsi"/>
          <w:color w:val="161412"/>
        </w:rPr>
        <w:instrText xml:space="preserve"> TIME \@ "dd.MM.yyyy" </w:instrText>
      </w:r>
      <w:r w:rsidRPr="00653974">
        <w:rPr>
          <w:rFonts w:asciiTheme="majorHAnsi" w:hAnsiTheme="majorHAnsi" w:cstheme="majorHAnsi"/>
          <w:color w:val="161412"/>
        </w:rPr>
        <w:fldChar w:fldCharType="separate"/>
      </w:r>
      <w:r w:rsidR="00A2338D">
        <w:rPr>
          <w:rFonts w:asciiTheme="majorHAnsi" w:hAnsiTheme="majorHAnsi" w:cstheme="majorHAnsi"/>
          <w:noProof/>
          <w:color w:val="161412"/>
        </w:rPr>
        <w:t>29.10.2019</w:t>
      </w:r>
      <w:r w:rsidRPr="00653974">
        <w:rPr>
          <w:rFonts w:asciiTheme="majorHAnsi" w:hAnsiTheme="majorHAnsi" w:cstheme="majorHAnsi"/>
          <w:color w:val="161412"/>
        </w:rPr>
        <w:fldChar w:fldCharType="end"/>
      </w:r>
    </w:p>
    <w:p w:rsidR="00653974" w:rsidRDefault="00653974" w:rsidP="00653974"/>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Liebe Geschwister,</w:t>
      </w:r>
    </w:p>
    <w:p w:rsidR="00653974" w:rsidRPr="00991688" w:rsidRDefault="00653974" w:rsidP="00653974">
      <w:pPr>
        <w:spacing w:after="160" w:line="259" w:lineRule="auto"/>
        <w:rPr>
          <w:rFonts w:asciiTheme="majorHAnsi" w:hAnsiTheme="majorHAnsi" w:cstheme="majorHAnsi"/>
          <w:color w:val="161412"/>
        </w:rPr>
      </w:pPr>
      <w:r w:rsidRPr="00DD373C">
        <w:rPr>
          <w:rFonts w:asciiTheme="majorHAnsi" w:hAnsiTheme="majorHAnsi" w:cstheme="majorHAnsi"/>
          <w:color w:val="161412"/>
        </w:rPr>
        <w:t xml:space="preserve">für unsere Gemeindearbeit benötigen und verarbeiten wir personenbezogene Daten. Dabei beachten wir die Bestimmungen der für uns gültigen </w:t>
      </w:r>
      <w:r w:rsidRPr="00020582">
        <w:rPr>
          <w:rFonts w:asciiTheme="majorHAnsi" w:hAnsiTheme="majorHAnsi" w:cstheme="majorHAnsi"/>
          <w:color w:val="161412"/>
        </w:rPr>
        <w:t>BFP-Datenschutzordnung (BFP-DSO). Mit</w:t>
      </w:r>
      <w:r w:rsidRPr="00DD373C">
        <w:rPr>
          <w:rFonts w:asciiTheme="majorHAnsi" w:hAnsiTheme="majorHAnsi" w:cstheme="majorHAnsi"/>
          <w:color w:val="161412"/>
        </w:rPr>
        <w:t xml:space="preserve"> dieser kirchlichen Ordnung stel</w:t>
      </w:r>
      <w:r>
        <w:rPr>
          <w:rFonts w:asciiTheme="majorHAnsi" w:hAnsiTheme="majorHAnsi" w:cstheme="majorHAnsi"/>
          <w:color w:val="161412"/>
        </w:rPr>
        <w:t>len wir ein Schutzniveau sicher da</w:t>
      </w:r>
      <w:r w:rsidRPr="00DD373C">
        <w:rPr>
          <w:rFonts w:asciiTheme="majorHAnsi" w:hAnsiTheme="majorHAnsi" w:cstheme="majorHAnsi"/>
          <w:color w:val="161412"/>
        </w:rPr>
        <w:t>s im Einklang mit den europäischen Datenschutzbestimmungen ist.</w:t>
      </w:r>
      <w:r>
        <w:rPr>
          <w:rFonts w:asciiTheme="majorHAnsi" w:hAnsiTheme="majorHAnsi" w:cstheme="majorHAnsi"/>
          <w:color w:val="161412"/>
        </w:rPr>
        <w:t xml:space="preserve"> </w:t>
      </w:r>
      <w:r w:rsidRPr="001D037C">
        <w:rPr>
          <w:rFonts w:asciiTheme="majorHAnsi" w:hAnsiTheme="majorHAnsi" w:cstheme="majorHAnsi"/>
          <w:color w:val="161412"/>
        </w:rPr>
        <w:t xml:space="preserve">D. h. die von dir gemachten Angaben werden von uns nur entsprechend der gesetzlichen Vorgaben verarbeitet, </w:t>
      </w:r>
      <w:r w:rsidR="00F56D08">
        <w:rPr>
          <w:rFonts w:asciiTheme="majorHAnsi" w:hAnsiTheme="majorHAnsi" w:cstheme="majorHAnsi"/>
          <w:color w:val="161412"/>
        </w:rPr>
        <w:t>und</w:t>
      </w:r>
      <w:r w:rsidRPr="001D037C">
        <w:rPr>
          <w:rFonts w:asciiTheme="majorHAnsi" w:hAnsiTheme="majorHAnsi" w:cstheme="majorHAnsi"/>
          <w:color w:val="161412"/>
        </w:rPr>
        <w:t xml:space="preserve"> wir nutzen sie nur gemeindeintern, speichern sie nur so lange wie nöti</w:t>
      </w:r>
      <w:r>
        <w:rPr>
          <w:rFonts w:asciiTheme="majorHAnsi" w:hAnsiTheme="majorHAnsi" w:cstheme="majorHAnsi"/>
          <w:color w:val="161412"/>
        </w:rPr>
        <w:t>g und geben sie nicht an Dritte</w:t>
      </w:r>
      <w:r w:rsidRPr="001D037C">
        <w:rPr>
          <w:rFonts w:asciiTheme="majorHAnsi" w:hAnsiTheme="majorHAnsi" w:cstheme="majorHAnsi"/>
          <w:color w:val="161412"/>
        </w:rPr>
        <w:t xml:space="preserve"> weiter.</w:t>
      </w:r>
    </w:p>
    <w:p w:rsidR="00F56D08" w:rsidRDefault="00653974" w:rsidP="00653974">
      <w:pPr>
        <w:rPr>
          <w:rFonts w:asciiTheme="majorHAnsi" w:hAnsiTheme="majorHAnsi" w:cstheme="majorHAnsi"/>
          <w:color w:val="161412"/>
        </w:rPr>
      </w:pPr>
      <w:r>
        <w:rPr>
          <w:rFonts w:asciiTheme="majorHAnsi" w:hAnsiTheme="majorHAnsi" w:cstheme="majorHAnsi"/>
          <w:color w:val="161412"/>
        </w:rPr>
        <w:t>Wenn du Mitglied der Volksmission Freudenstadt bist, gilt für dich, dass wir d</w:t>
      </w:r>
      <w:r w:rsidRPr="008109B7">
        <w:rPr>
          <w:rFonts w:asciiTheme="majorHAnsi" w:hAnsiTheme="majorHAnsi" w:cstheme="majorHAnsi"/>
          <w:color w:val="161412"/>
        </w:rPr>
        <w:t xml:space="preserve">ie im </w:t>
      </w:r>
      <w:r w:rsidRPr="001D037C">
        <w:rPr>
          <w:rFonts w:asciiTheme="majorHAnsi" w:hAnsiTheme="majorHAnsi" w:cstheme="majorHAnsi"/>
          <w:color w:val="161412"/>
        </w:rPr>
        <w:t>Mitgliedsantrag angegebenen personenbezogenen Daten, insbesondere Name, Anschrift</w:t>
      </w:r>
      <w:r>
        <w:rPr>
          <w:rFonts w:asciiTheme="majorHAnsi" w:hAnsiTheme="majorHAnsi" w:cstheme="majorHAnsi"/>
          <w:color w:val="161412"/>
        </w:rPr>
        <w:t xml:space="preserve">, Geburtstag, </w:t>
      </w:r>
      <w:r w:rsidRPr="001D037C">
        <w:rPr>
          <w:rFonts w:asciiTheme="majorHAnsi" w:hAnsiTheme="majorHAnsi" w:cstheme="majorHAnsi"/>
          <w:color w:val="161412"/>
        </w:rPr>
        <w:t>Telefonnummern</w:t>
      </w:r>
      <w:r>
        <w:rPr>
          <w:rFonts w:asciiTheme="majorHAnsi" w:hAnsiTheme="majorHAnsi" w:cstheme="majorHAnsi"/>
          <w:color w:val="161412"/>
        </w:rPr>
        <w:t xml:space="preserve"> und </w:t>
      </w:r>
      <w:r w:rsidR="00A0299B">
        <w:rPr>
          <w:rFonts w:asciiTheme="majorHAnsi" w:hAnsiTheme="majorHAnsi" w:cstheme="majorHAnsi"/>
          <w:color w:val="161412"/>
        </w:rPr>
        <w:t>E-Mail-Adressen</w:t>
      </w:r>
      <w:r w:rsidRPr="001D037C">
        <w:rPr>
          <w:rFonts w:asciiTheme="majorHAnsi" w:hAnsiTheme="majorHAnsi" w:cstheme="majorHAnsi"/>
          <w:color w:val="161412"/>
        </w:rPr>
        <w:t xml:space="preserve"> auf Grundlage der Vereinssatzung der Volksmission Freudenstadt erheben und nur gemeindeintern verarbeiten. Dabei werden die Bestimmungen der Datenschutzordnung eingehalten. Die Daten werden nicht an unbefugte Dritte weiter</w:t>
      </w:r>
      <w:r>
        <w:rPr>
          <w:rFonts w:asciiTheme="majorHAnsi" w:hAnsiTheme="majorHAnsi" w:cstheme="majorHAnsi"/>
          <w:color w:val="161412"/>
        </w:rPr>
        <w:t>ge</w:t>
      </w:r>
      <w:r w:rsidRPr="001D037C">
        <w:rPr>
          <w:rFonts w:asciiTheme="majorHAnsi" w:hAnsiTheme="majorHAnsi" w:cstheme="majorHAnsi"/>
          <w:color w:val="161412"/>
        </w:rPr>
        <w:t xml:space="preserve">geben. </w:t>
      </w:r>
    </w:p>
    <w:p w:rsidR="009B65D8" w:rsidRDefault="009B65D8" w:rsidP="00653974">
      <w:pPr>
        <w:rPr>
          <w:rFonts w:asciiTheme="majorHAnsi" w:hAnsiTheme="majorHAnsi" w:cstheme="majorHAnsi"/>
          <w:color w:val="161412"/>
        </w:rPr>
      </w:pPr>
    </w:p>
    <w:p w:rsidR="00653974" w:rsidRDefault="00653974" w:rsidP="00653974">
      <w:pPr>
        <w:rPr>
          <w:rFonts w:asciiTheme="majorHAnsi" w:hAnsiTheme="majorHAnsi" w:cstheme="majorHAnsi"/>
          <w:color w:val="161412"/>
        </w:rPr>
      </w:pPr>
      <w:r>
        <w:rPr>
          <w:rFonts w:asciiTheme="majorHAnsi" w:hAnsiTheme="majorHAnsi" w:cstheme="majorHAnsi"/>
          <w:color w:val="161412"/>
        </w:rPr>
        <w:t>Du hast</w:t>
      </w:r>
      <w:r w:rsidRPr="001D037C">
        <w:rPr>
          <w:rFonts w:asciiTheme="majorHAnsi" w:hAnsiTheme="majorHAnsi" w:cstheme="majorHAnsi"/>
          <w:color w:val="161412"/>
        </w:rPr>
        <w:t xml:space="preserve"> jederzeit die Möglichkeit,</w:t>
      </w:r>
      <w:r w:rsidR="009B65D8">
        <w:rPr>
          <w:rFonts w:asciiTheme="majorHAnsi" w:hAnsiTheme="majorHAnsi" w:cstheme="majorHAnsi"/>
          <w:color w:val="161412"/>
        </w:rPr>
        <w:t xml:space="preserve"> unabhängig davon ob du Mitglied bist oder nicht,</w:t>
      </w:r>
      <w:r w:rsidRPr="001D037C">
        <w:rPr>
          <w:rFonts w:asciiTheme="majorHAnsi" w:hAnsiTheme="majorHAnsi" w:cstheme="majorHAnsi"/>
          <w:color w:val="161412"/>
        </w:rPr>
        <w:t xml:space="preserve"> von der Gemeindeleitung Auskunft über die zu </w:t>
      </w:r>
      <w:r>
        <w:rPr>
          <w:rFonts w:asciiTheme="majorHAnsi" w:hAnsiTheme="majorHAnsi" w:cstheme="majorHAnsi"/>
          <w:color w:val="161412"/>
        </w:rPr>
        <w:t>Deiner</w:t>
      </w:r>
      <w:r w:rsidRPr="001D037C">
        <w:rPr>
          <w:rFonts w:asciiTheme="majorHAnsi" w:hAnsiTheme="majorHAnsi" w:cstheme="majorHAnsi"/>
          <w:color w:val="161412"/>
        </w:rPr>
        <w:t xml:space="preserve"> Person gespeicherten Daten zu erhalten bzw. diese zu berichtigen. Bei einem Austritt oder Gemeindewechsel werden </w:t>
      </w:r>
      <w:r>
        <w:rPr>
          <w:rFonts w:asciiTheme="majorHAnsi" w:hAnsiTheme="majorHAnsi" w:cstheme="majorHAnsi"/>
          <w:color w:val="161412"/>
        </w:rPr>
        <w:t>deine</w:t>
      </w:r>
      <w:r w:rsidRPr="001D037C">
        <w:rPr>
          <w:rFonts w:asciiTheme="majorHAnsi" w:hAnsiTheme="majorHAnsi" w:cstheme="majorHAnsi"/>
          <w:color w:val="161412"/>
        </w:rPr>
        <w:t xml:space="preserve"> Daten gelöscht, mindestens aber gesperrt.</w:t>
      </w:r>
    </w:p>
    <w:p w:rsidR="00653974" w:rsidRDefault="00653974" w:rsidP="00653974">
      <w:pPr>
        <w:rPr>
          <w:rFonts w:asciiTheme="majorHAnsi" w:hAnsiTheme="majorHAnsi" w:cstheme="majorHAnsi"/>
          <w:color w:val="161412"/>
        </w:rPr>
      </w:pP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Um die folgenden Punkte wie bisher umsetzen zu können, brauchen wir jedoch jetzt deine Einwilligung</w:t>
      </w:r>
      <w:r w:rsidR="00F56D08">
        <w:rPr>
          <w:rFonts w:asciiTheme="majorHAnsi" w:hAnsiTheme="majorHAnsi" w:cstheme="majorHAnsi"/>
          <w:color w:val="161412"/>
        </w:rPr>
        <w:t>,</w:t>
      </w:r>
      <w:r>
        <w:rPr>
          <w:rFonts w:asciiTheme="majorHAnsi" w:hAnsiTheme="majorHAnsi" w:cstheme="majorHAnsi"/>
          <w:color w:val="161412"/>
        </w:rPr>
        <w:t xml:space="preserve"> </w:t>
      </w:r>
      <w:r w:rsidR="00F56D08">
        <w:rPr>
          <w:rFonts w:asciiTheme="majorHAnsi" w:hAnsiTheme="majorHAnsi" w:cstheme="majorHAnsi"/>
          <w:color w:val="161412"/>
        </w:rPr>
        <w:t xml:space="preserve">unabhängig davon ob du Mitglied bist oder nicht: </w:t>
      </w:r>
    </w:p>
    <w:p w:rsidR="00653974" w:rsidRDefault="00653974" w:rsidP="00653974">
      <w:pPr>
        <w:pStyle w:val="Listenabsatz"/>
        <w:numPr>
          <w:ilvl w:val="0"/>
          <w:numId w:val="3"/>
        </w:numPr>
        <w:spacing w:after="160" w:line="259" w:lineRule="auto"/>
        <w:rPr>
          <w:rFonts w:asciiTheme="majorHAnsi" w:hAnsiTheme="majorHAnsi" w:cstheme="majorHAnsi"/>
          <w:color w:val="161412"/>
        </w:rPr>
      </w:pPr>
      <w:r>
        <w:rPr>
          <w:rFonts w:asciiTheme="majorHAnsi" w:hAnsiTheme="majorHAnsi" w:cstheme="majorHAnsi"/>
          <w:color w:val="161412"/>
        </w:rPr>
        <w:t>Benachrichtigungen und Informationen (z. B. Gemeindebrief) p</w:t>
      </w:r>
      <w:r w:rsidR="00F56D08">
        <w:rPr>
          <w:rFonts w:asciiTheme="majorHAnsi" w:hAnsiTheme="majorHAnsi" w:cstheme="majorHAnsi"/>
          <w:color w:val="161412"/>
        </w:rPr>
        <w:t xml:space="preserve">er E-Mail </w:t>
      </w:r>
      <w:r>
        <w:rPr>
          <w:rFonts w:asciiTheme="majorHAnsi" w:hAnsiTheme="majorHAnsi" w:cstheme="majorHAnsi"/>
          <w:color w:val="161412"/>
        </w:rPr>
        <w:t>zu erhalten.</w:t>
      </w:r>
    </w:p>
    <w:p w:rsidR="00653974" w:rsidRDefault="00653974" w:rsidP="00653974">
      <w:pPr>
        <w:pStyle w:val="Listenabsatz"/>
        <w:numPr>
          <w:ilvl w:val="0"/>
          <w:numId w:val="3"/>
        </w:numPr>
        <w:spacing w:after="160" w:line="259" w:lineRule="auto"/>
        <w:rPr>
          <w:rFonts w:asciiTheme="majorHAnsi" w:hAnsiTheme="majorHAnsi" w:cstheme="majorHAnsi"/>
          <w:color w:val="161412"/>
        </w:rPr>
      </w:pPr>
      <w:r w:rsidRPr="008109B7">
        <w:rPr>
          <w:rFonts w:asciiTheme="majorHAnsi" w:hAnsiTheme="majorHAnsi" w:cstheme="majorHAnsi"/>
          <w:color w:val="161412"/>
        </w:rPr>
        <w:t xml:space="preserve">Nennung deines Geburtstages </w:t>
      </w:r>
      <w:r w:rsidR="004808E7">
        <w:rPr>
          <w:rFonts w:asciiTheme="majorHAnsi" w:hAnsiTheme="majorHAnsi" w:cstheme="majorHAnsi"/>
          <w:color w:val="161412"/>
        </w:rPr>
        <w:t>in der Gemeindeinfo.</w:t>
      </w:r>
    </w:p>
    <w:p w:rsidR="00653974" w:rsidRDefault="00653974" w:rsidP="00653974">
      <w:pPr>
        <w:pStyle w:val="Listenabsatz"/>
        <w:numPr>
          <w:ilvl w:val="0"/>
          <w:numId w:val="3"/>
        </w:numPr>
        <w:spacing w:after="160" w:line="259" w:lineRule="auto"/>
        <w:rPr>
          <w:rFonts w:asciiTheme="majorHAnsi" w:hAnsiTheme="majorHAnsi" w:cstheme="majorHAnsi"/>
          <w:color w:val="161412"/>
        </w:rPr>
      </w:pPr>
      <w:r w:rsidRPr="008109B7">
        <w:rPr>
          <w:rFonts w:asciiTheme="majorHAnsi" w:hAnsiTheme="majorHAnsi" w:cstheme="majorHAnsi"/>
          <w:color w:val="161412"/>
        </w:rPr>
        <w:t>Für das Segensgebet Nennung deine</w:t>
      </w:r>
      <w:r w:rsidR="00D57D2A">
        <w:rPr>
          <w:rFonts w:asciiTheme="majorHAnsi" w:hAnsiTheme="majorHAnsi" w:cstheme="majorHAnsi"/>
          <w:color w:val="161412"/>
        </w:rPr>
        <w:t>s</w:t>
      </w:r>
      <w:r w:rsidRPr="008109B7">
        <w:rPr>
          <w:rFonts w:asciiTheme="majorHAnsi" w:hAnsiTheme="majorHAnsi" w:cstheme="majorHAnsi"/>
          <w:color w:val="161412"/>
        </w:rPr>
        <w:t xml:space="preserve"> Namens in der Gemeindeinfo am jeweiligen Zeitpunkt.</w:t>
      </w:r>
    </w:p>
    <w:p w:rsidR="00653974" w:rsidRPr="008109B7" w:rsidRDefault="00653974" w:rsidP="00653974">
      <w:pPr>
        <w:pStyle w:val="Listenabsatz"/>
        <w:numPr>
          <w:ilvl w:val="0"/>
          <w:numId w:val="3"/>
        </w:numPr>
        <w:spacing w:after="160" w:line="259" w:lineRule="auto"/>
        <w:rPr>
          <w:rFonts w:asciiTheme="majorHAnsi" w:hAnsiTheme="majorHAnsi" w:cstheme="majorHAnsi"/>
          <w:color w:val="161412"/>
        </w:rPr>
      </w:pPr>
      <w:r w:rsidRPr="008109B7">
        <w:rPr>
          <w:rFonts w:asciiTheme="majorHAnsi" w:hAnsiTheme="majorHAnsi" w:cstheme="majorHAnsi"/>
          <w:color w:val="161412"/>
        </w:rPr>
        <w:t>Im Fall einer Erkrankung möchten wir im Gottesdienst für dich beten.</w:t>
      </w: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Wir haben diesem Schreiben eine Einwilligungserklärung beigelegt. Bitte lest diese aufmerksam durch. Wenn ihr die oben genannten Punkte bejahen könnt, bitte entsprechend ankreuzen und unterschrieben an uns zurückgeben. Es können auch nur einzelne Punkte angekreuzt werden.</w:t>
      </w:r>
      <w:r w:rsidR="00A2338D">
        <w:rPr>
          <w:rFonts w:asciiTheme="majorHAnsi" w:hAnsiTheme="majorHAnsi" w:cstheme="majorHAnsi"/>
          <w:color w:val="161412"/>
        </w:rPr>
        <w:t xml:space="preserve"> </w:t>
      </w:r>
    </w:p>
    <w:p w:rsidR="00653974" w:rsidRPr="00DD373C" w:rsidRDefault="00653974" w:rsidP="00653974">
      <w:pPr>
        <w:spacing w:after="160" w:line="259" w:lineRule="auto"/>
        <w:rPr>
          <w:rFonts w:asciiTheme="majorHAnsi" w:hAnsiTheme="majorHAnsi" w:cstheme="majorHAnsi"/>
          <w:color w:val="161412"/>
        </w:rPr>
      </w:pPr>
      <w:r w:rsidRPr="00DD373C">
        <w:rPr>
          <w:rFonts w:asciiTheme="majorHAnsi" w:hAnsiTheme="majorHAnsi" w:cstheme="majorHAnsi"/>
          <w:color w:val="161412"/>
        </w:rPr>
        <w:t>Mit herzlichen Segensgrüßen</w:t>
      </w:r>
    </w:p>
    <w:p w:rsidR="00653974" w:rsidRPr="00DD373C" w:rsidRDefault="00653974" w:rsidP="00653974">
      <w:pPr>
        <w:spacing w:after="160" w:line="259" w:lineRule="auto"/>
        <w:rPr>
          <w:rFonts w:asciiTheme="majorHAnsi" w:hAnsiTheme="majorHAnsi" w:cstheme="majorHAnsi"/>
          <w:color w:val="161412"/>
        </w:rPr>
      </w:pPr>
      <w:r w:rsidRPr="00DD373C">
        <w:rPr>
          <w:rFonts w:asciiTheme="majorHAnsi" w:hAnsiTheme="majorHAnsi" w:cstheme="majorHAnsi"/>
          <w:color w:val="161412"/>
        </w:rPr>
        <w:t>- Gemeindeleitung -</w:t>
      </w:r>
    </w:p>
    <w:p w:rsidR="00653974" w:rsidRDefault="00653974" w:rsidP="00653974">
      <w:pPr>
        <w:spacing w:after="160" w:line="259" w:lineRule="auto"/>
        <w:rPr>
          <w:rFonts w:asciiTheme="majorHAnsi" w:hAnsiTheme="majorHAnsi" w:cstheme="majorHAnsi"/>
          <w:color w:val="161412"/>
        </w:rPr>
      </w:pPr>
    </w:p>
    <w:p w:rsidR="00653974" w:rsidRPr="00D16482" w:rsidRDefault="00653974" w:rsidP="00653974">
      <w:pPr>
        <w:spacing w:after="160" w:line="259" w:lineRule="auto"/>
        <w:rPr>
          <w:rFonts w:asciiTheme="majorHAnsi" w:hAnsiTheme="majorHAnsi" w:cstheme="majorHAnsi"/>
          <w:b/>
          <w:color w:val="161412"/>
        </w:rPr>
      </w:pPr>
      <w:r w:rsidRPr="00D16482">
        <w:rPr>
          <w:rFonts w:asciiTheme="majorHAnsi" w:hAnsiTheme="majorHAnsi" w:cstheme="majorHAnsi"/>
          <w:b/>
          <w:color w:val="161412"/>
        </w:rPr>
        <w:lastRenderedPageBreak/>
        <w:t>Einwilligungserklärung</w:t>
      </w: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 xml:space="preserve">Hiermit erteile ich / erteilen wir </w:t>
      </w:r>
    </w:p>
    <w:p w:rsidR="00653974" w:rsidRPr="00A17F1D"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Name:</w:t>
      </w:r>
      <w:r w:rsidRPr="00A17F1D">
        <w:rPr>
          <w:rFonts w:asciiTheme="majorHAnsi" w:hAnsiTheme="majorHAnsi" w:cstheme="majorHAnsi"/>
          <w:color w:val="161412"/>
        </w:rPr>
        <w:t xml:space="preserve"> </w:t>
      </w:r>
      <w:r w:rsidRPr="00A17F1D">
        <w:rPr>
          <w:rFonts w:asciiTheme="majorHAnsi" w:hAnsiTheme="majorHAnsi" w:cstheme="majorHAnsi"/>
          <w:color w:val="161412"/>
        </w:rPr>
        <w:tab/>
      </w:r>
      <w:r w:rsidRPr="00A17F1D">
        <w:rPr>
          <w:rFonts w:asciiTheme="majorHAnsi" w:hAnsiTheme="majorHAnsi" w:cstheme="majorHAnsi"/>
          <w:color w:val="161412"/>
        </w:rPr>
        <w:tab/>
        <w:t>_____________________</w:t>
      </w:r>
      <w:r>
        <w:rPr>
          <w:rFonts w:asciiTheme="majorHAnsi" w:hAnsiTheme="majorHAnsi" w:cstheme="majorHAnsi"/>
          <w:color w:val="161412"/>
        </w:rPr>
        <w:t>______________________</w:t>
      </w: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 xml:space="preserve">Straße: </w:t>
      </w:r>
      <w:r w:rsidR="00D6736A">
        <w:rPr>
          <w:rFonts w:asciiTheme="majorHAnsi" w:hAnsiTheme="majorHAnsi" w:cstheme="majorHAnsi"/>
          <w:color w:val="161412"/>
        </w:rPr>
        <w:t xml:space="preserve"> </w:t>
      </w:r>
      <w:r>
        <w:rPr>
          <w:rFonts w:asciiTheme="majorHAnsi" w:hAnsiTheme="majorHAnsi" w:cstheme="majorHAnsi"/>
          <w:color w:val="161412"/>
        </w:rPr>
        <w:tab/>
      </w:r>
      <w:r w:rsidRPr="00A17F1D">
        <w:rPr>
          <w:rFonts w:asciiTheme="majorHAnsi" w:hAnsiTheme="majorHAnsi" w:cstheme="majorHAnsi"/>
          <w:color w:val="161412"/>
        </w:rPr>
        <w:t>_____________________</w:t>
      </w:r>
      <w:r>
        <w:rPr>
          <w:rFonts w:asciiTheme="majorHAnsi" w:hAnsiTheme="majorHAnsi" w:cstheme="majorHAnsi"/>
          <w:color w:val="161412"/>
        </w:rPr>
        <w:t>______________________</w:t>
      </w: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PLZ / Stadt:</w:t>
      </w:r>
      <w:r>
        <w:rPr>
          <w:rFonts w:asciiTheme="majorHAnsi" w:hAnsiTheme="majorHAnsi" w:cstheme="majorHAnsi"/>
          <w:color w:val="161412"/>
        </w:rPr>
        <w:tab/>
        <w:t>___________________________________________</w:t>
      </w:r>
    </w:p>
    <w:p w:rsidR="008D140E" w:rsidRDefault="008D140E" w:rsidP="00653974">
      <w:pPr>
        <w:spacing w:after="160" w:line="259" w:lineRule="auto"/>
        <w:rPr>
          <w:rFonts w:asciiTheme="majorHAnsi" w:hAnsiTheme="majorHAnsi" w:cstheme="majorHAnsi"/>
          <w:color w:val="161412"/>
        </w:rPr>
      </w:pPr>
      <w:r>
        <w:rPr>
          <w:rFonts w:asciiTheme="majorHAnsi" w:hAnsiTheme="majorHAnsi" w:cstheme="majorHAnsi"/>
          <w:color w:val="161412"/>
        </w:rPr>
        <w:t>E-Mail:</w:t>
      </w:r>
      <w:r>
        <w:rPr>
          <w:rFonts w:asciiTheme="majorHAnsi" w:hAnsiTheme="majorHAnsi" w:cstheme="majorHAnsi"/>
          <w:color w:val="161412"/>
        </w:rPr>
        <w:tab/>
      </w:r>
      <w:r>
        <w:rPr>
          <w:rFonts w:asciiTheme="majorHAnsi" w:hAnsiTheme="majorHAnsi" w:cstheme="majorHAnsi"/>
          <w:color w:val="161412"/>
        </w:rPr>
        <w:tab/>
        <w:t>___________________________________________</w:t>
      </w:r>
    </w:p>
    <w:p w:rsidR="008D140E" w:rsidRDefault="008D140E" w:rsidP="00653974">
      <w:pPr>
        <w:spacing w:after="160" w:line="259" w:lineRule="auto"/>
        <w:rPr>
          <w:rFonts w:asciiTheme="majorHAnsi" w:hAnsiTheme="majorHAnsi" w:cstheme="majorHAnsi"/>
          <w:color w:val="161412"/>
        </w:rPr>
      </w:pPr>
      <w:r>
        <w:rPr>
          <w:rFonts w:asciiTheme="majorHAnsi" w:hAnsiTheme="majorHAnsi" w:cstheme="majorHAnsi"/>
          <w:color w:val="161412"/>
        </w:rPr>
        <w:t>Telefon:</w:t>
      </w:r>
      <w:r>
        <w:rPr>
          <w:rFonts w:asciiTheme="majorHAnsi" w:hAnsiTheme="majorHAnsi" w:cstheme="majorHAnsi"/>
          <w:color w:val="161412"/>
        </w:rPr>
        <w:tab/>
        <w:t>___________________________________________</w:t>
      </w:r>
    </w:p>
    <w:p w:rsidR="00F56D08" w:rsidRDefault="008D140E" w:rsidP="00653974">
      <w:pPr>
        <w:spacing w:after="160" w:line="259" w:lineRule="auto"/>
        <w:rPr>
          <w:rFonts w:asciiTheme="majorHAnsi" w:hAnsiTheme="majorHAnsi" w:cstheme="majorHAnsi"/>
          <w:color w:val="161412"/>
        </w:rPr>
      </w:pPr>
      <w:r>
        <w:rPr>
          <w:rFonts w:asciiTheme="majorHAnsi" w:hAnsiTheme="majorHAnsi" w:cstheme="majorHAnsi"/>
          <w:color w:val="161412"/>
        </w:rPr>
        <w:t>Geburtsdatum:</w:t>
      </w:r>
      <w:r>
        <w:rPr>
          <w:rFonts w:asciiTheme="majorHAnsi" w:hAnsiTheme="majorHAnsi" w:cstheme="majorHAnsi"/>
          <w:color w:val="161412"/>
        </w:rPr>
        <w:tab/>
        <w:t>___________________________________________</w:t>
      </w: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der Volksmission Freudenstadt meine / unsere Einwilligung zur Verwendung meiner Daten für folgende Zwecke (</w:t>
      </w:r>
      <w:r w:rsidR="00690079">
        <w:rPr>
          <w:rFonts w:asciiTheme="majorHAnsi" w:hAnsiTheme="majorHAnsi" w:cstheme="majorHAnsi"/>
          <w:color w:val="161412"/>
        </w:rPr>
        <w:t>Z</w:t>
      </w:r>
      <w:r>
        <w:rPr>
          <w:rFonts w:asciiTheme="majorHAnsi" w:hAnsiTheme="majorHAnsi" w:cstheme="majorHAnsi"/>
          <w:color w:val="161412"/>
        </w:rPr>
        <w:t xml:space="preserve">utreffendes bitte ankreuzen): </w:t>
      </w:r>
    </w:p>
    <w:p w:rsidR="00653974" w:rsidRPr="003A636E" w:rsidRDefault="00653974" w:rsidP="00653974">
      <w:pPr>
        <w:pStyle w:val="Listenabsatz"/>
        <w:numPr>
          <w:ilvl w:val="0"/>
          <w:numId w:val="2"/>
        </w:numPr>
        <w:spacing w:after="160" w:line="259" w:lineRule="auto"/>
        <w:rPr>
          <w:rFonts w:asciiTheme="majorHAnsi" w:hAnsiTheme="majorHAnsi" w:cstheme="majorHAnsi"/>
          <w:color w:val="161412"/>
        </w:rPr>
      </w:pPr>
      <w:r w:rsidRPr="003A636E">
        <w:rPr>
          <w:rFonts w:asciiTheme="majorHAnsi" w:hAnsiTheme="majorHAnsi" w:cstheme="majorHAnsi"/>
          <w:color w:val="161412"/>
        </w:rPr>
        <w:t xml:space="preserve">Nennung meines Geburtstages </w:t>
      </w:r>
      <w:r w:rsidR="00020582">
        <w:rPr>
          <w:rFonts w:asciiTheme="majorHAnsi" w:hAnsiTheme="majorHAnsi" w:cstheme="majorHAnsi"/>
          <w:color w:val="161412"/>
        </w:rPr>
        <w:t>in der Gemeindeinfo.</w:t>
      </w:r>
    </w:p>
    <w:p w:rsidR="00653974" w:rsidRPr="008109B7" w:rsidRDefault="00653974" w:rsidP="00653974">
      <w:pPr>
        <w:pStyle w:val="Listenabsatz"/>
        <w:numPr>
          <w:ilvl w:val="0"/>
          <w:numId w:val="2"/>
        </w:numPr>
        <w:spacing w:after="160" w:line="259" w:lineRule="auto"/>
        <w:rPr>
          <w:rFonts w:asciiTheme="majorHAnsi" w:hAnsiTheme="majorHAnsi" w:cstheme="majorHAnsi"/>
          <w:color w:val="161412"/>
        </w:rPr>
      </w:pPr>
      <w:r>
        <w:rPr>
          <w:rFonts w:asciiTheme="majorHAnsi" w:hAnsiTheme="majorHAnsi" w:cstheme="majorHAnsi"/>
          <w:color w:val="161412"/>
        </w:rPr>
        <w:t>Benachrichtigungen und Informationen (z. B. Gemeindebrief) per E-Mail erhalten.</w:t>
      </w:r>
    </w:p>
    <w:p w:rsidR="00653974" w:rsidRDefault="00653974" w:rsidP="00653974">
      <w:pPr>
        <w:pStyle w:val="Listenabsatz"/>
        <w:numPr>
          <w:ilvl w:val="0"/>
          <w:numId w:val="2"/>
        </w:numPr>
        <w:spacing w:after="160" w:line="259" w:lineRule="auto"/>
        <w:rPr>
          <w:rFonts w:asciiTheme="majorHAnsi" w:hAnsiTheme="majorHAnsi" w:cstheme="majorHAnsi"/>
          <w:color w:val="161412"/>
        </w:rPr>
      </w:pPr>
      <w:r>
        <w:rPr>
          <w:rFonts w:asciiTheme="majorHAnsi" w:hAnsiTheme="majorHAnsi" w:cstheme="majorHAnsi"/>
          <w:color w:val="161412"/>
        </w:rPr>
        <w:t>Für das Segensgebet Nennung meines Namens in der Gemeindeinfo am jeweiligen Zeitpunkt, wenn im Gottesdienst für mich gebetet wird.</w:t>
      </w:r>
    </w:p>
    <w:p w:rsidR="00653974" w:rsidRDefault="00653974" w:rsidP="00653974">
      <w:pPr>
        <w:pStyle w:val="Listenabsatz"/>
        <w:numPr>
          <w:ilvl w:val="0"/>
          <w:numId w:val="2"/>
        </w:numPr>
        <w:spacing w:after="160" w:line="259" w:lineRule="auto"/>
        <w:rPr>
          <w:rFonts w:asciiTheme="majorHAnsi" w:hAnsiTheme="majorHAnsi" w:cstheme="majorHAnsi"/>
          <w:color w:val="161412"/>
        </w:rPr>
      </w:pPr>
      <w:r>
        <w:rPr>
          <w:rFonts w:asciiTheme="majorHAnsi" w:hAnsiTheme="majorHAnsi" w:cstheme="majorHAnsi"/>
          <w:color w:val="161412"/>
        </w:rPr>
        <w:t>Im Falle einer Erkrankung möchte ich, dass nachdem ich die Ältesten informiert habe, im Gottesdienst für mich gebetet wird.</w:t>
      </w:r>
    </w:p>
    <w:p w:rsidR="00A2338D" w:rsidRPr="00A2338D" w:rsidRDefault="00A2338D" w:rsidP="00A2338D">
      <w:pPr>
        <w:pStyle w:val="Listenabsatz"/>
        <w:numPr>
          <w:ilvl w:val="0"/>
          <w:numId w:val="2"/>
        </w:numPr>
        <w:spacing w:after="160" w:line="259" w:lineRule="auto"/>
        <w:rPr>
          <w:rFonts w:asciiTheme="majorHAnsi" w:hAnsiTheme="majorHAnsi" w:cstheme="majorHAnsi"/>
          <w:color w:val="161412"/>
          <w:sz w:val="23"/>
          <w:szCs w:val="23"/>
        </w:rPr>
      </w:pPr>
      <w:r w:rsidRPr="00A2338D">
        <w:rPr>
          <w:rFonts w:asciiTheme="majorHAnsi" w:hAnsiTheme="majorHAnsi" w:cstheme="majorHAnsi"/>
          <w:color w:val="161412"/>
          <w:sz w:val="23"/>
          <w:szCs w:val="23"/>
        </w:rPr>
        <w:t>Diese Einwilligung gilt auch für unsere unter 16 jährige Kinder:</w:t>
      </w:r>
    </w:p>
    <w:p w:rsidR="00A2338D" w:rsidRDefault="00A2338D" w:rsidP="00A2338D">
      <w:pPr>
        <w:pStyle w:val="Listenabsatz"/>
        <w:keepNext/>
        <w:keepLines/>
        <w:spacing w:before="40" w:line="259" w:lineRule="auto"/>
        <w:outlineLvl w:val="1"/>
        <w:rPr>
          <w:rFonts w:ascii="Calibri Light" w:hAnsi="Calibri Light"/>
          <w:sz w:val="23"/>
          <w:szCs w:val="23"/>
        </w:rPr>
      </w:pPr>
      <w:r w:rsidRPr="00A2338D">
        <w:rPr>
          <w:rFonts w:ascii="Calibri Light" w:hAnsi="Calibri Light"/>
          <w:sz w:val="23"/>
          <w:szCs w:val="23"/>
        </w:rPr>
        <w:t>___________________________________</w:t>
      </w:r>
    </w:p>
    <w:p w:rsidR="00A2338D" w:rsidRPr="00A2338D" w:rsidRDefault="00A2338D" w:rsidP="00A2338D">
      <w:pPr>
        <w:pStyle w:val="Listenabsatz"/>
        <w:keepNext/>
        <w:keepLines/>
        <w:spacing w:before="40" w:line="259" w:lineRule="auto"/>
        <w:outlineLvl w:val="1"/>
        <w:rPr>
          <w:rFonts w:ascii="Calibri Light" w:hAnsi="Calibri Light"/>
          <w:sz w:val="23"/>
          <w:szCs w:val="23"/>
        </w:rPr>
      </w:pPr>
      <w:r>
        <w:rPr>
          <w:rFonts w:ascii="Calibri Light" w:hAnsi="Calibri Light"/>
          <w:sz w:val="23"/>
          <w:szCs w:val="23"/>
        </w:rPr>
        <w:t>(Name, Geburtstag)</w:t>
      </w:r>
    </w:p>
    <w:p w:rsidR="00A2338D" w:rsidRDefault="00A2338D" w:rsidP="00A2338D">
      <w:pPr>
        <w:pStyle w:val="Listenabsatz"/>
        <w:keepNext/>
        <w:keepLines/>
        <w:spacing w:before="40" w:line="259" w:lineRule="auto"/>
        <w:outlineLvl w:val="1"/>
        <w:rPr>
          <w:rFonts w:ascii="Calibri Light" w:hAnsi="Calibri Light"/>
          <w:sz w:val="23"/>
          <w:szCs w:val="23"/>
        </w:rPr>
      </w:pPr>
      <w:r w:rsidRPr="00A2338D">
        <w:rPr>
          <w:rFonts w:ascii="Calibri Light" w:hAnsi="Calibri Light"/>
          <w:sz w:val="23"/>
          <w:szCs w:val="23"/>
        </w:rPr>
        <w:t>___________________________________</w:t>
      </w:r>
    </w:p>
    <w:p w:rsidR="00A2338D" w:rsidRPr="00A2338D" w:rsidRDefault="00A2338D" w:rsidP="00A2338D">
      <w:pPr>
        <w:pStyle w:val="Listenabsatz"/>
        <w:keepNext/>
        <w:keepLines/>
        <w:spacing w:before="40" w:line="259" w:lineRule="auto"/>
        <w:outlineLvl w:val="1"/>
        <w:rPr>
          <w:rFonts w:ascii="Calibri Light" w:hAnsi="Calibri Light"/>
          <w:sz w:val="23"/>
          <w:szCs w:val="23"/>
        </w:rPr>
      </w:pPr>
      <w:r>
        <w:rPr>
          <w:rFonts w:ascii="Calibri Light" w:hAnsi="Calibri Light"/>
          <w:sz w:val="23"/>
          <w:szCs w:val="23"/>
        </w:rPr>
        <w:t>(Name, Geburtstag)</w:t>
      </w:r>
    </w:p>
    <w:p w:rsidR="00A2338D" w:rsidRDefault="00A2338D" w:rsidP="00A2338D">
      <w:pPr>
        <w:pStyle w:val="Listenabsatz"/>
        <w:keepNext/>
        <w:keepLines/>
        <w:spacing w:before="40" w:line="259" w:lineRule="auto"/>
        <w:outlineLvl w:val="1"/>
        <w:rPr>
          <w:rFonts w:ascii="Calibri Light" w:hAnsi="Calibri Light"/>
          <w:sz w:val="23"/>
          <w:szCs w:val="23"/>
        </w:rPr>
      </w:pPr>
      <w:r w:rsidRPr="00A2338D">
        <w:rPr>
          <w:rFonts w:ascii="Calibri Light" w:hAnsi="Calibri Light"/>
          <w:sz w:val="23"/>
          <w:szCs w:val="23"/>
        </w:rPr>
        <w:t>___________________________________</w:t>
      </w:r>
    </w:p>
    <w:p w:rsidR="00A2338D" w:rsidRPr="00A2338D" w:rsidRDefault="00A2338D" w:rsidP="00A2338D">
      <w:pPr>
        <w:pStyle w:val="Listenabsatz"/>
        <w:keepNext/>
        <w:keepLines/>
        <w:spacing w:before="40" w:line="259" w:lineRule="auto"/>
        <w:outlineLvl w:val="1"/>
        <w:rPr>
          <w:rFonts w:ascii="Calibri Light" w:hAnsi="Calibri Light"/>
          <w:sz w:val="23"/>
          <w:szCs w:val="23"/>
        </w:rPr>
      </w:pPr>
      <w:r>
        <w:rPr>
          <w:rFonts w:ascii="Calibri Light" w:hAnsi="Calibri Light"/>
          <w:sz w:val="23"/>
          <w:szCs w:val="23"/>
        </w:rPr>
        <w:t>(Name, Geburtstag)</w:t>
      </w:r>
    </w:p>
    <w:p w:rsidR="00A2338D" w:rsidRDefault="00A2338D" w:rsidP="00A2338D">
      <w:pPr>
        <w:pStyle w:val="Listenabsatz"/>
        <w:keepNext/>
        <w:keepLines/>
        <w:spacing w:before="40" w:line="259" w:lineRule="auto"/>
        <w:outlineLvl w:val="1"/>
        <w:rPr>
          <w:rFonts w:ascii="Calibri Light" w:hAnsi="Calibri Light"/>
          <w:sz w:val="23"/>
          <w:szCs w:val="23"/>
        </w:rPr>
      </w:pPr>
      <w:r w:rsidRPr="00A2338D">
        <w:rPr>
          <w:rFonts w:ascii="Calibri Light" w:hAnsi="Calibri Light"/>
          <w:sz w:val="23"/>
          <w:szCs w:val="23"/>
        </w:rPr>
        <w:t>___________________________________</w:t>
      </w:r>
    </w:p>
    <w:p w:rsidR="00A2338D" w:rsidRPr="00A2338D" w:rsidRDefault="00A2338D" w:rsidP="00A2338D">
      <w:pPr>
        <w:pStyle w:val="Listenabsatz"/>
        <w:keepNext/>
        <w:keepLines/>
        <w:spacing w:before="40" w:line="259" w:lineRule="auto"/>
        <w:outlineLvl w:val="1"/>
        <w:rPr>
          <w:rFonts w:ascii="Calibri Light" w:hAnsi="Calibri Light"/>
          <w:sz w:val="23"/>
          <w:szCs w:val="23"/>
        </w:rPr>
      </w:pPr>
      <w:r>
        <w:rPr>
          <w:rFonts w:ascii="Calibri Light" w:hAnsi="Calibri Light"/>
          <w:sz w:val="23"/>
          <w:szCs w:val="23"/>
        </w:rPr>
        <w:t>(Name, Geburtstag)</w:t>
      </w:r>
    </w:p>
    <w:p w:rsidR="00A2338D" w:rsidRDefault="00A2338D" w:rsidP="00A2338D">
      <w:pPr>
        <w:pStyle w:val="Listenabsatz"/>
        <w:keepNext/>
        <w:keepLines/>
        <w:spacing w:before="40" w:line="259" w:lineRule="auto"/>
        <w:outlineLvl w:val="1"/>
        <w:rPr>
          <w:rFonts w:ascii="Calibri Light" w:hAnsi="Calibri Light"/>
          <w:sz w:val="23"/>
          <w:szCs w:val="23"/>
        </w:rPr>
      </w:pPr>
      <w:r w:rsidRPr="00A2338D">
        <w:rPr>
          <w:rFonts w:ascii="Calibri Light" w:hAnsi="Calibri Light"/>
          <w:sz w:val="23"/>
          <w:szCs w:val="23"/>
        </w:rPr>
        <w:t>___________________________________</w:t>
      </w:r>
    </w:p>
    <w:p w:rsidR="00A2338D" w:rsidRPr="00A2338D" w:rsidRDefault="00A2338D" w:rsidP="00A2338D">
      <w:pPr>
        <w:pStyle w:val="Listenabsatz"/>
        <w:keepNext/>
        <w:keepLines/>
        <w:spacing w:before="40" w:line="259" w:lineRule="auto"/>
        <w:outlineLvl w:val="1"/>
        <w:rPr>
          <w:rFonts w:ascii="Calibri Light" w:hAnsi="Calibri Light"/>
          <w:sz w:val="23"/>
          <w:szCs w:val="23"/>
        </w:rPr>
      </w:pPr>
      <w:r>
        <w:rPr>
          <w:rFonts w:ascii="Calibri Light" w:hAnsi="Calibri Light"/>
          <w:sz w:val="23"/>
          <w:szCs w:val="23"/>
        </w:rPr>
        <w:t>(Name, Geburtstag)</w:t>
      </w:r>
    </w:p>
    <w:p w:rsidR="00A2338D" w:rsidRDefault="00A2338D" w:rsidP="00653974">
      <w:pPr>
        <w:spacing w:after="160" w:line="259" w:lineRule="auto"/>
        <w:rPr>
          <w:rFonts w:asciiTheme="majorHAnsi" w:hAnsiTheme="majorHAnsi" w:cstheme="majorHAnsi"/>
          <w:color w:val="161412"/>
          <w:sz w:val="23"/>
          <w:szCs w:val="23"/>
        </w:rPr>
      </w:pPr>
    </w:p>
    <w:p w:rsidR="00653974"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Mit mei</w:t>
      </w:r>
      <w:bookmarkStart w:id="0" w:name="_GoBack"/>
      <w:bookmarkEnd w:id="0"/>
      <w:r>
        <w:rPr>
          <w:rFonts w:asciiTheme="majorHAnsi" w:hAnsiTheme="majorHAnsi" w:cstheme="majorHAnsi"/>
          <w:color w:val="161412"/>
        </w:rPr>
        <w:t>ner / unserer Unterschrift bestätige ich / bestätigen wir ebenfalls das beigelegte Infoschreiben zum Datenschutz gelesen zu haben.</w:t>
      </w:r>
    </w:p>
    <w:p w:rsidR="00DC01F1" w:rsidRDefault="00653974" w:rsidP="00653974">
      <w:pPr>
        <w:spacing w:after="160" w:line="259" w:lineRule="auto"/>
        <w:rPr>
          <w:rFonts w:asciiTheme="majorHAnsi" w:hAnsiTheme="majorHAnsi" w:cstheme="majorHAnsi"/>
          <w:color w:val="161412"/>
        </w:rPr>
      </w:pPr>
      <w:r>
        <w:rPr>
          <w:rFonts w:asciiTheme="majorHAnsi" w:hAnsiTheme="majorHAnsi" w:cstheme="majorHAnsi"/>
          <w:color w:val="161412"/>
        </w:rPr>
        <w:t xml:space="preserve">Ich kann / Wir können jederzeit meine / unsere Einwilligung widerrufen. Im Fall eines Widerrufs werden meine / unsere Daten nicht mehr verwendet bzw. gelöscht. Für den Widerruf sende ich eine E-Mail an </w:t>
      </w:r>
      <w:hyperlink r:id="rId9" w:history="1">
        <w:r w:rsidRPr="00863D0C">
          <w:rPr>
            <w:rFonts w:asciiTheme="majorHAnsi" w:hAnsiTheme="majorHAnsi" w:cstheme="majorHAnsi"/>
            <w:color w:val="161412"/>
          </w:rPr>
          <w:t>freudenstadt@volksmission.de</w:t>
        </w:r>
      </w:hyperlink>
      <w:r>
        <w:rPr>
          <w:rFonts w:asciiTheme="majorHAnsi" w:hAnsiTheme="majorHAnsi" w:cstheme="majorHAnsi"/>
          <w:color w:val="161412"/>
        </w:rPr>
        <w:t>.</w:t>
      </w:r>
    </w:p>
    <w:p w:rsidR="00653974" w:rsidRPr="00863D0C" w:rsidRDefault="00653974" w:rsidP="00DC01F1">
      <w:pPr>
        <w:pStyle w:val="berschrift2"/>
        <w:jc w:val="center"/>
      </w:pPr>
      <w:r w:rsidRPr="00863D0C">
        <w:t>__________________________</w:t>
      </w:r>
      <w:r w:rsidRPr="00863D0C">
        <w:tab/>
      </w:r>
      <w:r w:rsidRPr="00863D0C">
        <w:tab/>
      </w:r>
      <w:r w:rsidRPr="00863D0C">
        <w:tab/>
        <w:t>__________________________</w:t>
      </w:r>
    </w:p>
    <w:p w:rsidR="00653974" w:rsidRPr="00863D0C" w:rsidRDefault="00653974" w:rsidP="00653974">
      <w:pPr>
        <w:pStyle w:val="berschrift2"/>
      </w:pPr>
      <w:r w:rsidRPr="00863D0C">
        <w:t>(Unterschrift)</w:t>
      </w:r>
      <w:r w:rsidRPr="00863D0C">
        <w:tab/>
      </w:r>
      <w:r w:rsidRPr="00863D0C">
        <w:tab/>
      </w:r>
      <w:r w:rsidRPr="00863D0C">
        <w:tab/>
      </w:r>
      <w:r w:rsidRPr="00863D0C">
        <w:tab/>
      </w:r>
      <w:r w:rsidRPr="00863D0C">
        <w:tab/>
      </w:r>
      <w:r w:rsidRPr="00863D0C">
        <w:tab/>
        <w:t>(Unterschrift)</w:t>
      </w:r>
    </w:p>
    <w:sectPr w:rsidR="00653974" w:rsidRPr="00863D0C" w:rsidSect="00430C21">
      <w:footerReference w:type="default" r:id="rId10"/>
      <w:headerReference w:type="first" r:id="rId11"/>
      <w:footerReference w:type="first" r:id="rId12"/>
      <w:type w:val="continuous"/>
      <w:pgSz w:w="11907" w:h="16840"/>
      <w:pgMar w:top="567" w:right="1134" w:bottom="1985" w:left="1418"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4B" w:rsidRDefault="0070704B">
      <w:r>
        <w:separator/>
      </w:r>
    </w:p>
  </w:endnote>
  <w:endnote w:type="continuationSeparator" w:id="0">
    <w:p w:rsidR="0070704B" w:rsidRDefault="0070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82" w:rsidRPr="00CC1A1E" w:rsidRDefault="00020582" w:rsidP="002B3020">
    <w:pPr>
      <w:spacing w:before="240" w:after="240"/>
      <w:rPr>
        <w:sz w:val="16"/>
      </w:rPr>
    </w:pPr>
    <w:r>
      <w:rPr>
        <w:noProof/>
      </w:rPr>
      <mc:AlternateContent>
        <mc:Choice Requires="wps">
          <w:drawing>
            <wp:anchor distT="0" distB="0" distL="114300" distR="114300" simplePos="0" relativeHeight="251664896" behindDoc="0" locked="0" layoutInCell="1" allowOverlap="0" wp14:anchorId="30382E1E" wp14:editId="764E05E5">
              <wp:simplePos x="0" y="0"/>
              <wp:positionH relativeFrom="page">
                <wp:posOffset>105410</wp:posOffset>
              </wp:positionH>
              <wp:positionV relativeFrom="page">
                <wp:posOffset>7632065</wp:posOffset>
              </wp:positionV>
              <wp:extent cx="17970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3A274" id="Line 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600.95pt" to="22.45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D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" o:allowoverlap="f">
              <w10:wrap type="square" anchorx="page" anchory="page"/>
            </v:line>
          </w:pict>
        </mc:Fallback>
      </mc:AlternateContent>
    </w:r>
    <w:r>
      <w:rPr>
        <w:noProof/>
      </w:rPr>
      <mc:AlternateContent>
        <mc:Choice Requires="wps">
          <w:drawing>
            <wp:anchor distT="0" distB="0" distL="114300" distR="114300" simplePos="0" relativeHeight="251665920" behindDoc="0" locked="0" layoutInCell="1" allowOverlap="0" wp14:anchorId="2A450998" wp14:editId="358DD92C">
              <wp:simplePos x="0" y="0"/>
              <wp:positionH relativeFrom="page">
                <wp:posOffset>105740</wp:posOffset>
              </wp:positionH>
              <wp:positionV relativeFrom="page">
                <wp:posOffset>5417952</wp:posOffset>
              </wp:positionV>
              <wp:extent cx="252095" cy="0"/>
              <wp:effectExtent l="0" t="0" r="0" b="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4F306" id="Line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426.6pt" to="28.2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Ui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6944" behindDoc="0" locked="0" layoutInCell="1" allowOverlap="0" wp14:anchorId="1DD1355E" wp14:editId="7DF91C74">
              <wp:simplePos x="0" y="0"/>
              <wp:positionH relativeFrom="page">
                <wp:posOffset>1080770</wp:posOffset>
              </wp:positionH>
              <wp:positionV relativeFrom="page">
                <wp:posOffset>13370560</wp:posOffset>
              </wp:positionV>
              <wp:extent cx="179705" cy="0"/>
              <wp:effectExtent l="0" t="0" r="0" b="0"/>
              <wp:wrapSquare wrapText="bothSides"/>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5BB88" id="Line 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052.8pt" to="99.25pt,10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doEgIAACc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7968" behindDoc="0" locked="0" layoutInCell="1" allowOverlap="0" wp14:anchorId="58C58F04" wp14:editId="2E0C767A">
              <wp:simplePos x="0" y="0"/>
              <wp:positionH relativeFrom="page">
                <wp:posOffset>1080770</wp:posOffset>
              </wp:positionH>
              <wp:positionV relativeFrom="page">
                <wp:posOffset>17150715</wp:posOffset>
              </wp:positionV>
              <wp:extent cx="179705" cy="0"/>
              <wp:effectExtent l="0" t="0" r="0" b="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4BDD9" id="Line 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350.45pt" to="99.25pt,1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TE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8992" behindDoc="0" locked="0" layoutInCell="1" allowOverlap="0" wp14:anchorId="2F2A00FC" wp14:editId="79749524">
              <wp:simplePos x="0" y="0"/>
              <wp:positionH relativeFrom="page">
                <wp:posOffset>1080770</wp:posOffset>
              </wp:positionH>
              <wp:positionV relativeFrom="page">
                <wp:posOffset>14936470</wp:posOffset>
              </wp:positionV>
              <wp:extent cx="252095" cy="0"/>
              <wp:effectExtent l="0" t="0" r="0" b="0"/>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DCC27"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176.1pt" to="104.95pt,1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G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" o:allowoverlap="f">
              <w10:wrap type="square" anchorx="page" anchory="page"/>
            </v:line>
          </w:pict>
        </mc:Fallback>
      </mc:AlternateContent>
    </w: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127"/>
      <w:gridCol w:w="2570"/>
      <w:gridCol w:w="2323"/>
      <w:gridCol w:w="2335"/>
    </w:tblGrid>
    <w:tr w:rsidR="00020582" w:rsidRPr="008F6D3F" w:rsidTr="00020582">
      <w:tc>
        <w:tcPr>
          <w:tcW w:w="2127" w:type="dxa"/>
        </w:tcPr>
        <w:p w:rsidR="00020582" w:rsidRPr="008F6D3F" w:rsidRDefault="00020582" w:rsidP="00430C21">
          <w:pPr>
            <w:pStyle w:val="Fuzeile"/>
            <w:rPr>
              <w:rFonts w:ascii="Open Sans" w:hAnsi="Open Sans" w:cs="Open Sans"/>
              <w:sz w:val="14"/>
              <w:szCs w:val="18"/>
            </w:rPr>
          </w:pPr>
          <w:r w:rsidRPr="008F6D3F">
            <w:rPr>
              <w:rFonts w:ascii="Open Sans" w:hAnsi="Open Sans" w:cs="Open Sans"/>
              <w:sz w:val="14"/>
              <w:szCs w:val="18"/>
            </w:rPr>
            <w:t>Volksmission Freudenstadt</w:t>
          </w:r>
          <w:r w:rsidRPr="008F6D3F">
            <w:rPr>
              <w:rFonts w:ascii="Open Sans" w:hAnsi="Open Sans" w:cs="Open Sans"/>
              <w:sz w:val="14"/>
              <w:szCs w:val="18"/>
            </w:rPr>
            <w:br/>
            <w:t>Wallstr. 3-5</w:t>
          </w:r>
          <w:r w:rsidRPr="008F6D3F">
            <w:rPr>
              <w:rFonts w:ascii="Open Sans" w:hAnsi="Open Sans" w:cs="Open Sans"/>
              <w:sz w:val="14"/>
              <w:szCs w:val="18"/>
            </w:rPr>
            <w:br/>
            <w:t>72250 Freudenstadt</w:t>
          </w:r>
        </w:p>
      </w:tc>
      <w:tc>
        <w:tcPr>
          <w:tcW w:w="2570" w:type="dxa"/>
        </w:tcPr>
        <w:p w:rsidR="00020582" w:rsidRPr="008F6D3F" w:rsidRDefault="00020582" w:rsidP="00430C21">
          <w:pPr>
            <w:pStyle w:val="Fuzeile"/>
            <w:rPr>
              <w:rFonts w:ascii="Open Sans" w:hAnsi="Open Sans" w:cs="Open Sans"/>
              <w:sz w:val="14"/>
              <w:szCs w:val="18"/>
            </w:rPr>
          </w:pPr>
          <w:r w:rsidRPr="008F6D3F">
            <w:rPr>
              <w:rFonts w:ascii="Open Sans" w:hAnsi="Open Sans" w:cs="Open Sans"/>
              <w:sz w:val="14"/>
              <w:szCs w:val="18"/>
            </w:rPr>
            <w:t>Telefon 07441 7173</w:t>
          </w:r>
        </w:p>
        <w:p w:rsidR="00020582" w:rsidRPr="008F6D3F" w:rsidRDefault="00020582" w:rsidP="00430C21">
          <w:pPr>
            <w:pStyle w:val="Fuzeile"/>
            <w:rPr>
              <w:rFonts w:ascii="Open Sans" w:hAnsi="Open Sans" w:cs="Open Sans"/>
              <w:sz w:val="14"/>
              <w:szCs w:val="18"/>
            </w:rPr>
          </w:pPr>
          <w:r w:rsidRPr="008F6D3F">
            <w:rPr>
              <w:rFonts w:ascii="Open Sans" w:hAnsi="Open Sans" w:cs="Open Sans"/>
              <w:sz w:val="14"/>
              <w:szCs w:val="18"/>
            </w:rPr>
            <w:t>Telefax 07441 9125804</w:t>
          </w:r>
          <w:r w:rsidRPr="008F6D3F">
            <w:rPr>
              <w:rFonts w:ascii="Open Sans" w:hAnsi="Open Sans" w:cs="Open Sans"/>
              <w:sz w:val="14"/>
              <w:szCs w:val="18"/>
            </w:rPr>
            <w:br/>
            <w:t>freudenstadt@volksmission.de</w:t>
          </w:r>
          <w:r w:rsidRPr="008F6D3F">
            <w:rPr>
              <w:rFonts w:ascii="Open Sans" w:hAnsi="Open Sans" w:cs="Open Sans"/>
              <w:sz w:val="14"/>
              <w:szCs w:val="18"/>
            </w:rPr>
            <w:br/>
            <w:t>www.volksmission-freudenstadt.de</w:t>
          </w:r>
        </w:p>
      </w:tc>
      <w:tc>
        <w:tcPr>
          <w:tcW w:w="2323" w:type="dxa"/>
        </w:tcPr>
        <w:p w:rsidR="00020582" w:rsidRPr="008F6D3F" w:rsidRDefault="00020582" w:rsidP="00430C21">
          <w:pPr>
            <w:pStyle w:val="Fuzeile"/>
            <w:rPr>
              <w:rFonts w:ascii="Open Sans" w:hAnsi="Open Sans" w:cs="Open Sans"/>
              <w:sz w:val="14"/>
              <w:szCs w:val="18"/>
            </w:rPr>
          </w:pPr>
          <w:r>
            <w:rPr>
              <w:rFonts w:ascii="Open Sans" w:hAnsi="Open Sans" w:cs="Open Sans"/>
              <w:sz w:val="14"/>
              <w:szCs w:val="18"/>
            </w:rPr>
            <w:t>Kreissparkasse Freudenstadt</w:t>
          </w:r>
          <w:r w:rsidRPr="008F6D3F">
            <w:rPr>
              <w:rFonts w:ascii="Open Sans" w:hAnsi="Open Sans" w:cs="Open Sans"/>
              <w:sz w:val="14"/>
              <w:szCs w:val="18"/>
            </w:rPr>
            <w:br/>
            <w:t>DE82 6425 1060 0000 0672 63</w:t>
          </w:r>
          <w:r w:rsidRPr="008F6D3F">
            <w:rPr>
              <w:rFonts w:ascii="Open Sans" w:hAnsi="Open Sans" w:cs="Open Sans"/>
              <w:sz w:val="14"/>
              <w:szCs w:val="18"/>
            </w:rPr>
            <w:br/>
          </w:r>
          <w:r>
            <w:rPr>
              <w:rFonts w:ascii="Open Sans" w:hAnsi="Open Sans" w:cs="Open Sans"/>
              <w:sz w:val="14"/>
              <w:szCs w:val="18"/>
            </w:rPr>
            <w:t>BIC SOLADES1FDS</w:t>
          </w:r>
        </w:p>
      </w:tc>
      <w:tc>
        <w:tcPr>
          <w:tcW w:w="2335" w:type="dxa"/>
        </w:tcPr>
        <w:p w:rsidR="00020582" w:rsidRPr="008F6D3F" w:rsidRDefault="00020582" w:rsidP="00430C21">
          <w:pPr>
            <w:pStyle w:val="Fuzeile"/>
            <w:rPr>
              <w:rFonts w:ascii="Open Sans" w:hAnsi="Open Sans" w:cs="Open Sans"/>
              <w:sz w:val="14"/>
              <w:szCs w:val="18"/>
            </w:rPr>
          </w:pPr>
          <w:r w:rsidRPr="008F6D3F">
            <w:rPr>
              <w:rFonts w:ascii="Open Sans" w:hAnsi="Open Sans" w:cs="Open Sans"/>
              <w:sz w:val="14"/>
              <w:szCs w:val="18"/>
            </w:rPr>
            <w:t>Die Volksmission Freudenstadt ist als nichtselbständiger Verein Teil der Volksmission entschiedener Christen e.V., Sitz Stuttgart</w:t>
          </w:r>
          <w:r>
            <w:rPr>
              <w:rFonts w:ascii="Open Sans" w:hAnsi="Open Sans" w:cs="Open Sans"/>
              <w:sz w:val="14"/>
              <w:szCs w:val="18"/>
            </w:rPr>
            <w:t>.</w:t>
          </w:r>
        </w:p>
      </w:tc>
    </w:tr>
  </w:tbl>
  <w:p w:rsidR="00020582" w:rsidRPr="00CC1A1E" w:rsidRDefault="00020582" w:rsidP="00CC1A1E">
    <w:pPr>
      <w:spacing w:before="240" w:after="240"/>
      <w:jc w:val="right"/>
      <w:rPr>
        <w:sz w:val="16"/>
      </w:rPr>
    </w:pPr>
    <w:r w:rsidRPr="00CC1A1E">
      <w:rPr>
        <w:sz w:val="16"/>
      </w:rPr>
      <w:t xml:space="preserve">Seite </w:t>
    </w:r>
    <w:r w:rsidRPr="00CC1A1E">
      <w:rPr>
        <w:sz w:val="16"/>
      </w:rPr>
      <w:fldChar w:fldCharType="begin"/>
    </w:r>
    <w:r w:rsidRPr="00CC1A1E">
      <w:rPr>
        <w:sz w:val="16"/>
      </w:rPr>
      <w:instrText xml:space="preserve"> PAGE  \* Arabic  \* MERGEFORMAT </w:instrText>
    </w:r>
    <w:r w:rsidRPr="00CC1A1E">
      <w:rPr>
        <w:sz w:val="16"/>
      </w:rPr>
      <w:fldChar w:fldCharType="separate"/>
    </w:r>
    <w:r w:rsidR="00A2338D">
      <w:rPr>
        <w:noProof/>
        <w:sz w:val="16"/>
      </w:rPr>
      <w:t>2</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A2338D">
      <w:rPr>
        <w:noProof/>
        <w:sz w:val="16"/>
      </w:rPr>
      <w:t>2</w:t>
    </w:r>
    <w:r w:rsidRPr="00CC1A1E">
      <w:rPr>
        <w:sz w:val="16"/>
      </w:rPr>
      <w:fldChar w:fldCharType="end"/>
    </w:r>
  </w:p>
  <w:p w:rsidR="00020582" w:rsidRPr="00CC1A1E" w:rsidRDefault="00020582">
    <w:pPr>
      <w:pStyle w:val="Fuzeile"/>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82" w:rsidRPr="00CC1A1E" w:rsidRDefault="00020582" w:rsidP="00430C21">
    <w:pPr>
      <w:tabs>
        <w:tab w:val="left" w:pos="2513"/>
        <w:tab w:val="right" w:pos="9355"/>
      </w:tabs>
      <w:spacing w:before="240" w:after="240"/>
      <w:rPr>
        <w:sz w:val="16"/>
      </w:rPr>
    </w:pPr>
    <w:r>
      <w:rPr>
        <w:sz w:val="16"/>
      </w:rPr>
      <w:tab/>
    </w:r>
    <w:r>
      <w:rPr>
        <w:sz w:val="16"/>
      </w:rPr>
      <w:tab/>
    </w:r>
    <w:r>
      <w:rPr>
        <w:noProof/>
      </w:rPr>
      <mc:AlternateContent>
        <mc:Choice Requires="wps">
          <w:drawing>
            <wp:anchor distT="0" distB="0" distL="114300" distR="114300" simplePos="0" relativeHeight="251657728" behindDoc="0" locked="0" layoutInCell="1" allowOverlap="0">
              <wp:simplePos x="0" y="0"/>
              <wp:positionH relativeFrom="page">
                <wp:posOffset>105410</wp:posOffset>
              </wp:positionH>
              <wp:positionV relativeFrom="page">
                <wp:posOffset>7632065</wp:posOffset>
              </wp:positionV>
              <wp:extent cx="17970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0424D"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600.95pt" to="22.45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x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" o:allowoverlap="f">
              <w10:wrap type="square" anchorx="page" anchory="page"/>
            </v:line>
          </w:pict>
        </mc:Fallback>
      </mc:AlternateContent>
    </w:r>
    <w:r>
      <w:rPr>
        <w:noProof/>
      </w:rPr>
      <mc:AlternateContent>
        <mc:Choice Requires="wps">
          <w:drawing>
            <wp:anchor distT="0" distB="0" distL="114300" distR="114300" simplePos="0" relativeHeight="251658752" behindDoc="0" locked="0" layoutInCell="1" allowOverlap="0">
              <wp:simplePos x="0" y="0"/>
              <wp:positionH relativeFrom="page">
                <wp:posOffset>105740</wp:posOffset>
              </wp:positionH>
              <wp:positionV relativeFrom="page">
                <wp:posOffset>5417952</wp:posOffset>
              </wp:positionV>
              <wp:extent cx="252095"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2AC84"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426.6pt" to="28.2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t5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0800" behindDoc="0" locked="0" layoutInCell="1" allowOverlap="0" wp14:anchorId="101ACEC2" wp14:editId="6F7AAC6F">
              <wp:simplePos x="0" y="0"/>
              <wp:positionH relativeFrom="page">
                <wp:posOffset>1080770</wp:posOffset>
              </wp:positionH>
              <wp:positionV relativeFrom="page">
                <wp:posOffset>13370560</wp:posOffset>
              </wp:positionV>
              <wp:extent cx="179705" cy="0"/>
              <wp:effectExtent l="0" t="0" r="0" b="0"/>
              <wp:wrapSquare wrapText="bothSides"/>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4DC29" id="Line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052.8pt" to="99.25pt,10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2AEQIAACc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1824" behindDoc="0" locked="0" layoutInCell="1" allowOverlap="0" wp14:anchorId="45CB238C" wp14:editId="1D1F93B8">
              <wp:simplePos x="0" y="0"/>
              <wp:positionH relativeFrom="page">
                <wp:posOffset>1080770</wp:posOffset>
              </wp:positionH>
              <wp:positionV relativeFrom="page">
                <wp:posOffset>17150715</wp:posOffset>
              </wp:positionV>
              <wp:extent cx="179705" cy="0"/>
              <wp:effectExtent l="0" t="0" r="0" b="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3D934"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350.45pt" to="99.25pt,1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" o:allowoverlap="f">
              <w10:wrap type="square" anchorx="page" anchory="page"/>
            </v:line>
          </w:pict>
        </mc:Fallback>
      </mc:AlternateContent>
    </w:r>
    <w:r w:rsidRPr="00A045E9">
      <w:rPr>
        <w:noProof/>
        <w:sz w:val="16"/>
      </w:rPr>
      <mc:AlternateContent>
        <mc:Choice Requires="wps">
          <w:drawing>
            <wp:anchor distT="0" distB="0" distL="114300" distR="114300" simplePos="0" relativeHeight="251662848" behindDoc="0" locked="0" layoutInCell="1" allowOverlap="0" wp14:anchorId="4EB7A5B8" wp14:editId="765D53CA">
              <wp:simplePos x="0" y="0"/>
              <wp:positionH relativeFrom="page">
                <wp:posOffset>1080770</wp:posOffset>
              </wp:positionH>
              <wp:positionV relativeFrom="page">
                <wp:posOffset>14936470</wp:posOffset>
              </wp:positionV>
              <wp:extent cx="252095" cy="0"/>
              <wp:effectExtent l="0" t="0" r="0" b="0"/>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00203"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176.1pt" to="104.95pt,1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4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" o:allowoverlap="f">
              <w10:wrap type="square" anchorx="page" anchory="page"/>
            </v:line>
          </w:pict>
        </mc:Fallback>
      </mc:AlternateContent>
    </w: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127"/>
      <w:gridCol w:w="2570"/>
      <w:gridCol w:w="2323"/>
      <w:gridCol w:w="2335"/>
    </w:tblGrid>
    <w:tr w:rsidR="00020582" w:rsidRPr="008F6D3F" w:rsidTr="00020582">
      <w:tc>
        <w:tcPr>
          <w:tcW w:w="2127" w:type="dxa"/>
        </w:tcPr>
        <w:p w:rsidR="00020582" w:rsidRPr="008F6D3F" w:rsidRDefault="00020582" w:rsidP="008F6D3F">
          <w:pPr>
            <w:pStyle w:val="Fuzeile"/>
            <w:rPr>
              <w:rFonts w:ascii="Open Sans" w:hAnsi="Open Sans" w:cs="Open Sans"/>
              <w:sz w:val="14"/>
              <w:szCs w:val="18"/>
            </w:rPr>
          </w:pPr>
          <w:r w:rsidRPr="008F6D3F">
            <w:rPr>
              <w:rFonts w:ascii="Open Sans" w:hAnsi="Open Sans" w:cs="Open Sans"/>
              <w:sz w:val="14"/>
              <w:szCs w:val="18"/>
            </w:rPr>
            <w:t>Volksmission Freudenstadt</w:t>
          </w:r>
          <w:r w:rsidRPr="008F6D3F">
            <w:rPr>
              <w:rFonts w:ascii="Open Sans" w:hAnsi="Open Sans" w:cs="Open Sans"/>
              <w:sz w:val="14"/>
              <w:szCs w:val="18"/>
            </w:rPr>
            <w:br/>
            <w:t>Wallstr. 3-5</w:t>
          </w:r>
          <w:r w:rsidRPr="008F6D3F">
            <w:rPr>
              <w:rFonts w:ascii="Open Sans" w:hAnsi="Open Sans" w:cs="Open Sans"/>
              <w:sz w:val="14"/>
              <w:szCs w:val="18"/>
            </w:rPr>
            <w:br/>
            <w:t>72250 Freudenstadt</w:t>
          </w:r>
        </w:p>
      </w:tc>
      <w:tc>
        <w:tcPr>
          <w:tcW w:w="2570" w:type="dxa"/>
        </w:tcPr>
        <w:p w:rsidR="00020582" w:rsidRPr="008F6D3F" w:rsidRDefault="00020582" w:rsidP="008F6D3F">
          <w:pPr>
            <w:pStyle w:val="Fuzeile"/>
            <w:rPr>
              <w:rFonts w:ascii="Open Sans" w:hAnsi="Open Sans" w:cs="Open Sans"/>
              <w:sz w:val="14"/>
              <w:szCs w:val="18"/>
            </w:rPr>
          </w:pPr>
          <w:r w:rsidRPr="008F6D3F">
            <w:rPr>
              <w:rFonts w:ascii="Open Sans" w:hAnsi="Open Sans" w:cs="Open Sans"/>
              <w:sz w:val="14"/>
              <w:szCs w:val="18"/>
            </w:rPr>
            <w:t>Telefon 07441 7173</w:t>
          </w:r>
        </w:p>
        <w:p w:rsidR="00020582" w:rsidRPr="008F6D3F" w:rsidRDefault="00020582" w:rsidP="008F6D3F">
          <w:pPr>
            <w:pStyle w:val="Fuzeile"/>
            <w:rPr>
              <w:rFonts w:ascii="Open Sans" w:hAnsi="Open Sans" w:cs="Open Sans"/>
              <w:sz w:val="14"/>
              <w:szCs w:val="18"/>
            </w:rPr>
          </w:pPr>
          <w:r w:rsidRPr="008F6D3F">
            <w:rPr>
              <w:rFonts w:ascii="Open Sans" w:hAnsi="Open Sans" w:cs="Open Sans"/>
              <w:sz w:val="14"/>
              <w:szCs w:val="18"/>
            </w:rPr>
            <w:t>Telefax 07441 9125804</w:t>
          </w:r>
          <w:r w:rsidRPr="008F6D3F">
            <w:rPr>
              <w:rFonts w:ascii="Open Sans" w:hAnsi="Open Sans" w:cs="Open Sans"/>
              <w:sz w:val="14"/>
              <w:szCs w:val="18"/>
            </w:rPr>
            <w:br/>
            <w:t>freudenstadt@volksmission.de</w:t>
          </w:r>
          <w:r w:rsidRPr="008F6D3F">
            <w:rPr>
              <w:rFonts w:ascii="Open Sans" w:hAnsi="Open Sans" w:cs="Open Sans"/>
              <w:sz w:val="14"/>
              <w:szCs w:val="18"/>
            </w:rPr>
            <w:br/>
            <w:t>www.volksmission-freudenstadt.de</w:t>
          </w:r>
        </w:p>
      </w:tc>
      <w:tc>
        <w:tcPr>
          <w:tcW w:w="2323" w:type="dxa"/>
        </w:tcPr>
        <w:p w:rsidR="00020582" w:rsidRPr="008F6D3F" w:rsidRDefault="00020582" w:rsidP="008F6D3F">
          <w:pPr>
            <w:pStyle w:val="Fuzeile"/>
            <w:rPr>
              <w:rFonts w:ascii="Open Sans" w:hAnsi="Open Sans" w:cs="Open Sans"/>
              <w:sz w:val="14"/>
              <w:szCs w:val="18"/>
            </w:rPr>
          </w:pPr>
          <w:r>
            <w:rPr>
              <w:rFonts w:ascii="Open Sans" w:hAnsi="Open Sans" w:cs="Open Sans"/>
              <w:sz w:val="14"/>
              <w:szCs w:val="18"/>
            </w:rPr>
            <w:t>Kreissparkasse Freudenstadt</w:t>
          </w:r>
          <w:r w:rsidRPr="008F6D3F">
            <w:rPr>
              <w:rFonts w:ascii="Open Sans" w:hAnsi="Open Sans" w:cs="Open Sans"/>
              <w:sz w:val="14"/>
              <w:szCs w:val="18"/>
            </w:rPr>
            <w:br/>
            <w:t>DE82 6425 1060 0000 0672 63</w:t>
          </w:r>
          <w:r w:rsidRPr="008F6D3F">
            <w:rPr>
              <w:rFonts w:ascii="Open Sans" w:hAnsi="Open Sans" w:cs="Open Sans"/>
              <w:sz w:val="14"/>
              <w:szCs w:val="18"/>
            </w:rPr>
            <w:br/>
          </w:r>
          <w:r>
            <w:rPr>
              <w:rFonts w:ascii="Open Sans" w:hAnsi="Open Sans" w:cs="Open Sans"/>
              <w:sz w:val="14"/>
              <w:szCs w:val="18"/>
            </w:rPr>
            <w:t>BIC SOLADES1FDS</w:t>
          </w:r>
        </w:p>
      </w:tc>
      <w:tc>
        <w:tcPr>
          <w:tcW w:w="2335" w:type="dxa"/>
        </w:tcPr>
        <w:p w:rsidR="00020582" w:rsidRPr="008F6D3F" w:rsidRDefault="00020582" w:rsidP="008F6D3F">
          <w:pPr>
            <w:pStyle w:val="Fuzeile"/>
            <w:rPr>
              <w:rFonts w:ascii="Open Sans" w:hAnsi="Open Sans" w:cs="Open Sans"/>
              <w:sz w:val="14"/>
              <w:szCs w:val="18"/>
            </w:rPr>
          </w:pPr>
          <w:r w:rsidRPr="008F6D3F">
            <w:rPr>
              <w:rFonts w:ascii="Open Sans" w:hAnsi="Open Sans" w:cs="Open Sans"/>
              <w:sz w:val="14"/>
              <w:szCs w:val="18"/>
            </w:rPr>
            <w:t>Die Volksmission Freudenstadt ist als nichtselbständiger Verein Teil der Volksmission entschiedener Christen e.V., Sitz Stuttgart</w:t>
          </w:r>
          <w:r>
            <w:rPr>
              <w:rFonts w:ascii="Open Sans" w:hAnsi="Open Sans" w:cs="Open Sans"/>
              <w:sz w:val="14"/>
              <w:szCs w:val="18"/>
            </w:rPr>
            <w:t>.</w:t>
          </w:r>
        </w:p>
      </w:tc>
    </w:tr>
  </w:tbl>
  <w:p w:rsidR="00020582" w:rsidRPr="00CC1A1E" w:rsidRDefault="00020582" w:rsidP="008F6D3F">
    <w:pPr>
      <w:pStyle w:val="Fuzeile"/>
      <w:rPr>
        <w:sz w:val="2"/>
      </w:rPr>
    </w:pPr>
  </w:p>
  <w:p w:rsidR="00020582" w:rsidRDefault="00020582" w:rsidP="002B3020">
    <w:pPr>
      <w:pStyle w:val="Fuzeile"/>
      <w:jc w:val="right"/>
    </w:pPr>
    <w:r w:rsidRPr="00CC1A1E">
      <w:rPr>
        <w:sz w:val="16"/>
      </w:rPr>
      <w:t xml:space="preserve">Seite </w:t>
    </w:r>
    <w:r w:rsidRPr="00CC1A1E">
      <w:rPr>
        <w:sz w:val="16"/>
      </w:rPr>
      <w:fldChar w:fldCharType="begin"/>
    </w:r>
    <w:r w:rsidRPr="00CC1A1E">
      <w:rPr>
        <w:sz w:val="16"/>
      </w:rPr>
      <w:instrText xml:space="preserve"> PAGE  \* Arabic  \* MERGEFORMAT </w:instrText>
    </w:r>
    <w:r w:rsidRPr="00CC1A1E">
      <w:rPr>
        <w:sz w:val="16"/>
      </w:rPr>
      <w:fldChar w:fldCharType="separate"/>
    </w:r>
    <w:r w:rsidR="00A2338D">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A2338D">
      <w:rPr>
        <w:noProof/>
        <w:sz w:val="16"/>
      </w:rPr>
      <w:t>2</w:t>
    </w:r>
    <w:r w:rsidRPr="00CC1A1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4B" w:rsidRDefault="0070704B">
      <w:r>
        <w:separator/>
      </w:r>
    </w:p>
  </w:footnote>
  <w:footnote w:type="continuationSeparator" w:id="0">
    <w:p w:rsidR="0070704B" w:rsidRDefault="0070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82" w:rsidRDefault="00020582">
    <w:pPr>
      <w:pStyle w:val="Kopfzeile"/>
    </w:pPr>
    <w:r>
      <w:rPr>
        <w:noProof/>
      </w:rPr>
      <mc:AlternateContent>
        <mc:Choice Requires="wps">
          <w:drawing>
            <wp:anchor distT="0" distB="0" distL="114300" distR="114300" simplePos="0" relativeHeight="251656704" behindDoc="0" locked="0" layoutInCell="1" allowOverlap="0">
              <wp:simplePos x="0" y="0"/>
              <wp:positionH relativeFrom="page">
                <wp:posOffset>105740</wp:posOffset>
              </wp:positionH>
              <wp:positionV relativeFrom="page">
                <wp:posOffset>3852042</wp:posOffset>
              </wp:positionV>
              <wp:extent cx="179705" cy="0"/>
              <wp:effectExtent l="0" t="0" r="0" b="0"/>
              <wp:wrapSquare wrapText="bothSides"/>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97BDC"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303.3pt" to="22.5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dEgIAACc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56C29"/>
    <w:multiLevelType w:val="hybridMultilevel"/>
    <w:tmpl w:val="5EB26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74460"/>
    <w:multiLevelType w:val="hybridMultilevel"/>
    <w:tmpl w:val="D71CFB28"/>
    <w:lvl w:ilvl="0" w:tplc="4F68D1D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5267BE"/>
    <w:multiLevelType w:val="hybridMultilevel"/>
    <w:tmpl w:val="C67E41D4"/>
    <w:lvl w:ilvl="0" w:tplc="4F68D1D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50"/>
    <w:rsid w:val="00011B08"/>
    <w:rsid w:val="00020582"/>
    <w:rsid w:val="0002655F"/>
    <w:rsid w:val="00057E16"/>
    <w:rsid w:val="00073380"/>
    <w:rsid w:val="000C23F0"/>
    <w:rsid w:val="000E7275"/>
    <w:rsid w:val="000F1D35"/>
    <w:rsid w:val="000F57A8"/>
    <w:rsid w:val="00100487"/>
    <w:rsid w:val="001543CB"/>
    <w:rsid w:val="00167F68"/>
    <w:rsid w:val="001724E8"/>
    <w:rsid w:val="00197A67"/>
    <w:rsid w:val="00214AEE"/>
    <w:rsid w:val="00270932"/>
    <w:rsid w:val="00272D7E"/>
    <w:rsid w:val="0028380A"/>
    <w:rsid w:val="002B3020"/>
    <w:rsid w:val="002C558A"/>
    <w:rsid w:val="002D178F"/>
    <w:rsid w:val="002D1DF9"/>
    <w:rsid w:val="002F7BD9"/>
    <w:rsid w:val="00367C67"/>
    <w:rsid w:val="00370EE0"/>
    <w:rsid w:val="00375793"/>
    <w:rsid w:val="003A338A"/>
    <w:rsid w:val="003B3D63"/>
    <w:rsid w:val="003B425D"/>
    <w:rsid w:val="003E7CE7"/>
    <w:rsid w:val="00427417"/>
    <w:rsid w:val="00430C21"/>
    <w:rsid w:val="00430F8F"/>
    <w:rsid w:val="004518D3"/>
    <w:rsid w:val="0045505B"/>
    <w:rsid w:val="004808E7"/>
    <w:rsid w:val="004E757E"/>
    <w:rsid w:val="00511005"/>
    <w:rsid w:val="00522FBA"/>
    <w:rsid w:val="00590F80"/>
    <w:rsid w:val="00595D0A"/>
    <w:rsid w:val="005C6DFE"/>
    <w:rsid w:val="006235AF"/>
    <w:rsid w:val="00641049"/>
    <w:rsid w:val="00647409"/>
    <w:rsid w:val="00653974"/>
    <w:rsid w:val="00670B78"/>
    <w:rsid w:val="00675938"/>
    <w:rsid w:val="00690079"/>
    <w:rsid w:val="006B547B"/>
    <w:rsid w:val="006C3EBB"/>
    <w:rsid w:val="006D6AD0"/>
    <w:rsid w:val="006F357B"/>
    <w:rsid w:val="00701DA7"/>
    <w:rsid w:val="0070704B"/>
    <w:rsid w:val="007336ED"/>
    <w:rsid w:val="00736072"/>
    <w:rsid w:val="00774DD0"/>
    <w:rsid w:val="007764DA"/>
    <w:rsid w:val="007D7E4A"/>
    <w:rsid w:val="007F50CB"/>
    <w:rsid w:val="008150A1"/>
    <w:rsid w:val="008C2149"/>
    <w:rsid w:val="008D140E"/>
    <w:rsid w:val="008E2DB4"/>
    <w:rsid w:val="008E3C05"/>
    <w:rsid w:val="008F6D3F"/>
    <w:rsid w:val="009005EF"/>
    <w:rsid w:val="0093279C"/>
    <w:rsid w:val="00951BE6"/>
    <w:rsid w:val="009978DE"/>
    <w:rsid w:val="009B5231"/>
    <w:rsid w:val="009B65D8"/>
    <w:rsid w:val="009C3A9F"/>
    <w:rsid w:val="009D69F9"/>
    <w:rsid w:val="009E40C3"/>
    <w:rsid w:val="009E5676"/>
    <w:rsid w:val="009E6DA3"/>
    <w:rsid w:val="009E7C20"/>
    <w:rsid w:val="009F6B6F"/>
    <w:rsid w:val="00A0299B"/>
    <w:rsid w:val="00A045E9"/>
    <w:rsid w:val="00A2338D"/>
    <w:rsid w:val="00A23932"/>
    <w:rsid w:val="00A84012"/>
    <w:rsid w:val="00A962D5"/>
    <w:rsid w:val="00AA11EE"/>
    <w:rsid w:val="00AC04B1"/>
    <w:rsid w:val="00AD44C7"/>
    <w:rsid w:val="00B1369B"/>
    <w:rsid w:val="00B13739"/>
    <w:rsid w:val="00B47BD8"/>
    <w:rsid w:val="00B60DEC"/>
    <w:rsid w:val="00BB17D7"/>
    <w:rsid w:val="00BB50C9"/>
    <w:rsid w:val="00BE3EC9"/>
    <w:rsid w:val="00C02A1F"/>
    <w:rsid w:val="00C13194"/>
    <w:rsid w:val="00C25D5B"/>
    <w:rsid w:val="00C26679"/>
    <w:rsid w:val="00C51180"/>
    <w:rsid w:val="00CA7AB3"/>
    <w:rsid w:val="00CC1A1E"/>
    <w:rsid w:val="00CD7AF9"/>
    <w:rsid w:val="00CE48BC"/>
    <w:rsid w:val="00D3613B"/>
    <w:rsid w:val="00D57D2A"/>
    <w:rsid w:val="00D6736A"/>
    <w:rsid w:val="00D94015"/>
    <w:rsid w:val="00DB183C"/>
    <w:rsid w:val="00DC01F1"/>
    <w:rsid w:val="00E10972"/>
    <w:rsid w:val="00E20FF9"/>
    <w:rsid w:val="00E26C4F"/>
    <w:rsid w:val="00E805F2"/>
    <w:rsid w:val="00EB597A"/>
    <w:rsid w:val="00EB7D74"/>
    <w:rsid w:val="00ED3440"/>
    <w:rsid w:val="00F07DE1"/>
    <w:rsid w:val="00F56D08"/>
    <w:rsid w:val="00FC143D"/>
    <w:rsid w:val="00FE5AB8"/>
    <w:rsid w:val="00FF5250"/>
    <w:rsid w:val="00FF710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28FFA8-D6FF-4101-8828-542BBFC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lang w:bidi="ar-SA"/>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F6D3F"/>
    <w:rPr>
      <w:color w:val="0563C1" w:themeColor="hyperlink"/>
      <w:u w:val="single"/>
    </w:rPr>
  </w:style>
  <w:style w:type="character" w:customStyle="1" w:styleId="UnresolvedMention">
    <w:name w:val="Unresolved Mention"/>
    <w:basedOn w:val="Absatz-Standardschriftart"/>
    <w:uiPriority w:val="99"/>
    <w:semiHidden/>
    <w:unhideWhenUsed/>
    <w:rsid w:val="008F6D3F"/>
    <w:rPr>
      <w:color w:val="808080"/>
      <w:shd w:val="clear" w:color="auto" w:fill="E6E6E6"/>
    </w:rPr>
  </w:style>
  <w:style w:type="paragraph" w:styleId="Listenabsatz">
    <w:name w:val="List Paragraph"/>
    <w:basedOn w:val="Standard"/>
    <w:uiPriority w:val="34"/>
    <w:qFormat/>
    <w:rsid w:val="00653974"/>
    <w:pPr>
      <w:overflowPunct/>
      <w:autoSpaceDE/>
      <w:autoSpaceDN/>
      <w:adjustRightInd/>
      <w:ind w:left="720"/>
      <w:contextualSpacing/>
      <w:textAlignment w:val="auto"/>
    </w:pPr>
    <w:rPr>
      <w:rFonts w:asciiTheme="minorHAnsi" w:eastAsiaTheme="minorHAnsi" w:hAnsiTheme="minorHAnsi" w:cstheme="minorBidi"/>
      <w:sz w:val="24"/>
      <w:szCs w:val="24"/>
      <w:lang w:eastAsia="en-US"/>
    </w:rPr>
  </w:style>
  <w:style w:type="paragraph" w:styleId="Sprechblasentext">
    <w:name w:val="Balloon Text"/>
    <w:basedOn w:val="Standard"/>
    <w:link w:val="SprechblasentextZchn"/>
    <w:rsid w:val="004808E7"/>
    <w:rPr>
      <w:rFonts w:ascii="Segoe UI" w:hAnsi="Segoe UI" w:cs="Segoe UI"/>
      <w:sz w:val="18"/>
      <w:szCs w:val="18"/>
    </w:rPr>
  </w:style>
  <w:style w:type="character" w:customStyle="1" w:styleId="SprechblasentextZchn">
    <w:name w:val="Sprechblasentext Zchn"/>
    <w:basedOn w:val="Absatz-Standardschriftart"/>
    <w:link w:val="Sprechblasentext"/>
    <w:rsid w:val="004808E7"/>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eudenstadt@volksmission.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riefbogen%20Matthias%20Hes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936C-3B10-423A-9EBC-700FB889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Matthias Hess</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Volksmission Freudenstadt</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Rapp</dc:creator>
  <cp:keywords/>
  <cp:lastModifiedBy>Dominic Woehrle</cp:lastModifiedBy>
  <cp:revision>8</cp:revision>
  <cp:lastPrinted>2019-10-10T10:49:00Z</cp:lastPrinted>
  <dcterms:created xsi:type="dcterms:W3CDTF">2018-11-22T20:54:00Z</dcterms:created>
  <dcterms:modified xsi:type="dcterms:W3CDTF">2019-10-29T20:14:00Z</dcterms:modified>
</cp:coreProperties>
</file>